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324d" w14:textId="97f3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әкімдігінің 2015 жылғы 04 маусымдағы N 180 қаулысы. Шығыс Қазақстан облысының Әділет департаментінде 2015 жылғы 23 маусымда N 4005 болып тіркелді. Күші жойылды - Шығыс Қазақстан облысы Шемонаиха ауданы әкімдігінің 2016 жылғы 20 сәуірдегі № 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Шемонаиха ауданы әкімдігінің 20.04.2016 № 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басқару және өзін-өзі басқару туралы" Қазақстан Республикасының 2001 жылғы 23 қаңтардағы Заңының 26-бабы </w:t>
      </w:r>
      <w:r>
        <w:rPr>
          <w:rFonts w:ascii="Times New Roman"/>
          <w:b w:val="false"/>
          <w:i w:val="false"/>
          <w:color w:val="000000"/>
          <w:sz w:val="28"/>
        </w:rPr>
        <w:t>4-тармағына</w:t>
      </w:r>
      <w:r>
        <w:rPr>
          <w:rFonts w:ascii="Times New Roman"/>
          <w:b w:val="false"/>
          <w:i w:val="false"/>
          <w:color w:val="000000"/>
          <w:sz w:val="28"/>
        </w:rPr>
        <w:t xml:space="preserve">, 31-бабы </w:t>
      </w:r>
      <w:r>
        <w:rPr>
          <w:rFonts w:ascii="Times New Roman"/>
          <w:b w:val="false"/>
          <w:i w:val="false"/>
          <w:color w:val="000000"/>
          <w:sz w:val="28"/>
        </w:rPr>
        <w:t>2-тармағына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Шемонаиха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Шемонаиха ауданы әкімдігінің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Шемонаиха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әкімдігінің </w:t>
            </w:r>
            <w:r>
              <w:br/>
            </w:r>
            <w:r>
              <w:rPr>
                <w:rFonts w:ascii="Times New Roman"/>
                <w:b w:val="false"/>
                <w:i w:val="false"/>
                <w:color w:val="000000"/>
                <w:sz w:val="20"/>
              </w:rPr>
              <w:t xml:space="preserve">2015 жылғы "04" маусымағы </w:t>
            </w:r>
            <w:r>
              <w:br/>
            </w:r>
            <w:r>
              <w:rPr>
                <w:rFonts w:ascii="Times New Roman"/>
                <w:b w:val="false"/>
                <w:i w:val="false"/>
                <w:color w:val="000000"/>
                <w:sz w:val="20"/>
              </w:rPr>
              <w:t>№ 180 қаулысымен бекітілген</w:t>
            </w:r>
          </w:p>
        </w:tc>
      </w:tr>
    </w:tbl>
    <w:bookmarkStart w:name="z121" w:id="0"/>
    <w:p>
      <w:pPr>
        <w:spacing w:after="0"/>
        <w:ind w:left="0"/>
        <w:jc w:val="left"/>
      </w:pPr>
      <w:r>
        <w:rPr>
          <w:rFonts w:ascii="Times New Roman"/>
          <w:b/>
          <w:i w:val="false"/>
          <w:color w:val="000000"/>
        </w:rPr>
        <w:t xml:space="preserve"> Шемонаиха ауданы әкімдігінің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Шемонаиха ауданы әкімдігі (бұдан әрі - әкімдік) Қазақстан Республикасы атқарушы органдарының біртұтас жүйесіне кіреді, атқарушы биліктің жалпымемлекеттік саясатын тиiстi аумақты дамыту мүдделерімен және қажеттіліктерімен үйлестіре жүргізуді қамтамасыз етеді. </w:t>
      </w:r>
      <w:r>
        <w:br/>
      </w:r>
      <w:r>
        <w:rPr>
          <w:rFonts w:ascii="Times New Roman"/>
          <w:b w:val="false"/>
          <w:i w:val="false"/>
          <w:color w:val="000000"/>
          <w:sz w:val="28"/>
        </w:rPr>
        <w:t>
      </w:t>
      </w:r>
      <w:r>
        <w:rPr>
          <w:rFonts w:ascii="Times New Roman"/>
          <w:b w:val="false"/>
          <w:i w:val="false"/>
          <w:color w:val="000000"/>
          <w:sz w:val="28"/>
        </w:rPr>
        <w:t xml:space="preserve">2. Әкімдік құрам аудан әкімінің орынбасарларынан, әкім аппаратының басшысынан, жергілікті бюджеттен қаржыландырылатын атқарушы органдардың бірінші басшыларынан құрады. </w:t>
      </w:r>
      <w:r>
        <w:br/>
      </w:r>
      <w:r>
        <w:rPr>
          <w:rFonts w:ascii="Times New Roman"/>
          <w:b w:val="false"/>
          <w:i w:val="false"/>
          <w:color w:val="000000"/>
          <w:sz w:val="28"/>
        </w:rPr>
        <w:t>
      </w:t>
      </w:r>
      <w:r>
        <w:rPr>
          <w:rFonts w:ascii="Times New Roman"/>
          <w:b w:val="false"/>
          <w:i w:val="false"/>
          <w:color w:val="000000"/>
          <w:sz w:val="28"/>
        </w:rPr>
        <w:t>Әкім әкімдік мүшелерінің санын айқындайды.</w:t>
      </w:r>
      <w:r>
        <w:br/>
      </w:r>
      <w:r>
        <w:rPr>
          <w:rFonts w:ascii="Times New Roman"/>
          <w:b w:val="false"/>
          <w:i w:val="false"/>
          <w:color w:val="000000"/>
          <w:sz w:val="28"/>
        </w:rPr>
        <w:t>
      </w:t>
      </w:r>
      <w:r>
        <w:rPr>
          <w:rFonts w:ascii="Times New Roman"/>
          <w:b w:val="false"/>
          <w:i w:val="false"/>
          <w:color w:val="000000"/>
          <w:sz w:val="28"/>
        </w:rPr>
        <w:t xml:space="preserve">Әкім әкімдіктің дербес құрамын айқындайды және Шемонаиха аудандық мәслихат сессиясының шешімімен келісіледі. </w:t>
      </w:r>
      <w:r>
        <w:br/>
      </w:r>
      <w:r>
        <w:rPr>
          <w:rFonts w:ascii="Times New Roman"/>
          <w:b w:val="false"/>
          <w:i w:val="false"/>
          <w:color w:val="000000"/>
          <w:sz w:val="28"/>
        </w:rPr>
        <w:t>
      </w:t>
      </w:r>
      <w:r>
        <w:rPr>
          <w:rFonts w:ascii="Times New Roman"/>
          <w:b w:val="false"/>
          <w:i w:val="false"/>
          <w:color w:val="000000"/>
          <w:sz w:val="28"/>
        </w:rPr>
        <w:t xml:space="preserve">3. Әкімдік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Қазақстан Республикасының өзге де нормативтік құқықтық актілерімен және осы Регламентпен реттеледі.</w:t>
      </w:r>
      <w:r>
        <w:br/>
      </w:r>
      <w:r>
        <w:rPr>
          <w:rFonts w:ascii="Times New Roman"/>
          <w:b w:val="false"/>
          <w:i w:val="false"/>
          <w:color w:val="000000"/>
          <w:sz w:val="28"/>
        </w:rPr>
        <w:t>
      </w:t>
      </w:r>
      <w:r>
        <w:rPr>
          <w:rFonts w:ascii="Times New Roman"/>
          <w:b w:val="false"/>
          <w:i w:val="false"/>
          <w:color w:val="000000"/>
          <w:sz w:val="28"/>
        </w:rPr>
        <w:t>4. Әкімдік қызметін ақпараттық-талдау тұрғысынан, ұйымдық құқықтық және материалдық-техникалық жағынан қамтамасыз етуді Шемонаиха ауданы әкімінің аппараты (бұдан әрі -аппарат) жүзеге асырады.</w:t>
      </w:r>
      <w:r>
        <w:br/>
      </w:r>
      <w:r>
        <w:rPr>
          <w:rFonts w:ascii="Times New Roman"/>
          <w:b w:val="false"/>
          <w:i w:val="false"/>
          <w:color w:val="000000"/>
          <w:sz w:val="28"/>
        </w:rPr>
        <w:t>
      </w:t>
      </w:r>
      <w:r>
        <w:rPr>
          <w:rFonts w:ascii="Times New Roman"/>
          <w:b w:val="false"/>
          <w:i w:val="false"/>
          <w:color w:val="000000"/>
          <w:sz w:val="28"/>
        </w:rPr>
        <w:t xml:space="preserve">5. Әкімдік іс қағаздарын жүргізу және әкімдікке түсетін хат-хабарларды өңдеу аппаратқа жүктеледі және "Әкімшілік рәсімдер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Үкіметінің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актілерінің талаптарына сәйкес әзірленетін әрі Шемонаиха ауданының әкімі (бұдан әрі - әкім) бекітетін тәртіппен жүзеге асырылады. </w:t>
      </w:r>
      <w:r>
        <w:br/>
      </w:r>
      <w:r>
        <w:rPr>
          <w:rFonts w:ascii="Times New Roman"/>
          <w:b w:val="false"/>
          <w:i w:val="false"/>
          <w:color w:val="000000"/>
          <w:sz w:val="28"/>
        </w:rPr>
        <w:t>
      </w:t>
      </w:r>
      <w:r>
        <w:rPr>
          <w:rFonts w:ascii="Times New Roman"/>
          <w:b w:val="false"/>
          <w:i w:val="false"/>
          <w:color w:val="000000"/>
          <w:sz w:val="28"/>
        </w:rPr>
        <w:t>5-1. Мемлекеттiк органдарға жiберiлетiн шығыс хат-хабарлар (оның iшiнде электрондық құжат форматында) елтаңбалық бланкiде мемлекеттiк тiлде ресiмделедi (қажет болған жағдайда орыс тiлiндегi нұсқасы қоса берiледi).</w:t>
      </w:r>
      <w:r>
        <w:br/>
      </w:r>
      <w:r>
        <w:rPr>
          <w:rFonts w:ascii="Times New Roman"/>
          <w:b w:val="false"/>
          <w:i w:val="false"/>
          <w:color w:val="000000"/>
          <w:sz w:val="28"/>
        </w:rPr>
        <w:t>
      </w:t>
      </w:r>
      <w:r>
        <w:rPr>
          <w:rFonts w:ascii="Times New Roman"/>
          <w:b w:val="false"/>
          <w:i w:val="false"/>
          <w:color w:val="000000"/>
          <w:sz w:val="28"/>
        </w:rPr>
        <w:t xml:space="preserve">6. Әкiмнiң орынбасарлары мен аппарат басшысы әкiмдiктiң және әкiмнiң қарауына енгiзiлетiн актiлер жобалары өтуiнiң осы Регламентпен белгiленген тәртiбiнiң сақталуын қамтамасыз етедi. </w:t>
      </w:r>
      <w:r>
        <w:br/>
      </w:r>
      <w:r>
        <w:rPr>
          <w:rFonts w:ascii="Times New Roman"/>
          <w:b w:val="false"/>
          <w:i w:val="false"/>
          <w:color w:val="000000"/>
          <w:sz w:val="28"/>
        </w:rPr>
        <w:t>
</w:t>
      </w:r>
    </w:p>
    <w:bookmarkStart w:name="z131"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Аппарат әкімдік мүшелерінің және жергілікті бюджеттен қаржыландырылатын атқарушы органдар (бұдан әрі – жергілікті атқарушы органдар) басшыларының ұсыныстары бойынша әкімдік мәжілістерінде қаралатын мәселелердің жарты жылдық тізбесін жасайды. </w:t>
      </w:r>
      <w:r>
        <w:br/>
      </w:r>
      <w:r>
        <w:rPr>
          <w:rFonts w:ascii="Times New Roman"/>
          <w:b w:val="false"/>
          <w:i w:val="false"/>
          <w:color w:val="000000"/>
          <w:sz w:val="28"/>
        </w:rPr>
        <w:t>
      </w:t>
      </w:r>
      <w:r>
        <w:rPr>
          <w:rFonts w:ascii="Times New Roman"/>
          <w:b w:val="false"/>
          <w:i w:val="false"/>
          <w:color w:val="000000"/>
          <w:sz w:val="28"/>
        </w:rPr>
        <w:t>Әкімдіктің мәжілістерінде қарауға жоспарланатын мәселелердің тізбесін әкім бекітеді.</w:t>
      </w:r>
      <w:r>
        <w:br/>
      </w:r>
      <w:r>
        <w:rPr>
          <w:rFonts w:ascii="Times New Roman"/>
          <w:b w:val="false"/>
          <w:i w:val="false"/>
          <w:color w:val="000000"/>
          <w:sz w:val="28"/>
        </w:rPr>
        <w:t>
      </w:t>
      </w:r>
      <w:r>
        <w:rPr>
          <w:rFonts w:ascii="Times New Roman"/>
          <w:b w:val="false"/>
          <w:i w:val="false"/>
          <w:color w:val="000000"/>
          <w:sz w:val="28"/>
        </w:rPr>
        <w:t xml:space="preserve">Бекітілген тізбе әкімдік мүшелеріне, сондай-ақ, қажет болған жағдайда атқарушы органдардың басшыларына, әкімшілік-аумақтық әкімдерге және басқа да лауазымды тұлғаларға таратылады. </w:t>
      </w:r>
      <w:r>
        <w:br/>
      </w:r>
      <w:r>
        <w:rPr>
          <w:rFonts w:ascii="Times New Roman"/>
          <w:b w:val="false"/>
          <w:i w:val="false"/>
          <w:color w:val="000000"/>
          <w:sz w:val="28"/>
        </w:rPr>
        <w:t>
      </w:t>
      </w:r>
      <w:r>
        <w:rPr>
          <w:rFonts w:ascii="Times New Roman"/>
          <w:b w:val="false"/>
          <w:i w:val="false"/>
          <w:color w:val="000000"/>
          <w:sz w:val="28"/>
        </w:rPr>
        <w:t xml:space="preserve">Әкім тиісті атқарушы органның бірінші басшысы не аппарат басшысы ұсынатын анықтама негізінде тізбеден жоспарланған мәселені алып тастау немесе оны қарауды басқа да мерзімге ауыстыру туралы шешім қабылдайды. </w:t>
      </w:r>
      <w:r>
        <w:br/>
      </w:r>
      <w:r>
        <w:rPr>
          <w:rFonts w:ascii="Times New Roman"/>
          <w:b w:val="false"/>
          <w:i w:val="false"/>
          <w:color w:val="000000"/>
          <w:sz w:val="28"/>
        </w:rPr>
        <w:t>
</w:t>
      </w:r>
    </w:p>
    <w:bookmarkStart w:name="z136" w:id="2"/>
    <w:p>
      <w:pPr>
        <w:spacing w:after="0"/>
        <w:ind w:left="0"/>
        <w:jc w:val="left"/>
      </w:pPr>
      <w:r>
        <w:rPr>
          <w:rFonts w:ascii="Times New Roman"/>
          <w:b/>
          <w:i w:val="false"/>
          <w:color w:val="000000"/>
        </w:rPr>
        <w:t xml:space="preserve"> 3. Әкiмдiк мәжiлiстерiн дайындау және өткiзу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Әкімдік мәжілістері айына кемінде бір рет өткізіледі және оны әкім шақырады. </w:t>
      </w:r>
      <w:r>
        <w:br/>
      </w:r>
      <w:r>
        <w:rPr>
          <w:rFonts w:ascii="Times New Roman"/>
          <w:b w:val="false"/>
          <w:i w:val="false"/>
          <w:color w:val="000000"/>
          <w:sz w:val="28"/>
        </w:rPr>
        <w:t>
      </w:t>
      </w:r>
      <w:r>
        <w:rPr>
          <w:rFonts w:ascii="Times New Roman"/>
          <w:b w:val="false"/>
          <w:i w:val="false"/>
          <w:color w:val="000000"/>
          <w:sz w:val="28"/>
        </w:rPr>
        <w:t xml:space="preserve">9. Әкімдік мәжілістерінде әкім, ал ол болмаған кезде әкімнің міндетін атқарушы орынбасары төрағалық етеді. </w:t>
      </w:r>
      <w:r>
        <w:br/>
      </w:r>
      <w:r>
        <w:rPr>
          <w:rFonts w:ascii="Times New Roman"/>
          <w:b w:val="false"/>
          <w:i w:val="false"/>
          <w:color w:val="000000"/>
          <w:sz w:val="28"/>
        </w:rPr>
        <w:t>
      </w:t>
      </w:r>
      <w:r>
        <w:rPr>
          <w:rFonts w:ascii="Times New Roman"/>
          <w:b w:val="false"/>
          <w:i w:val="false"/>
          <w:color w:val="000000"/>
          <w:sz w:val="28"/>
        </w:rPr>
        <w:t>10. Әкімдік мәжілістері, әдетте, ашық болады және мемлекеттік және (немесе) орын тілдерінде жүргізіледі.</w:t>
      </w:r>
      <w:r>
        <w:br/>
      </w:r>
      <w:r>
        <w:rPr>
          <w:rFonts w:ascii="Times New Roman"/>
          <w:b w:val="false"/>
          <w:i w:val="false"/>
          <w:color w:val="000000"/>
          <w:sz w:val="28"/>
        </w:rPr>
        <w:t>
      </w:t>
      </w:r>
      <w:r>
        <w:rPr>
          <w:rFonts w:ascii="Times New Roman"/>
          <w:b w:val="false"/>
          <w:i w:val="false"/>
          <w:color w:val="000000"/>
          <w:sz w:val="28"/>
        </w:rPr>
        <w:t>Қажет болған ретте, жекелеген мәселелер жабық мәжілістерде қаралуы мүмкін.</w:t>
      </w:r>
      <w:r>
        <w:br/>
      </w:r>
      <w:r>
        <w:rPr>
          <w:rFonts w:ascii="Times New Roman"/>
          <w:b w:val="false"/>
          <w:i w:val="false"/>
          <w:color w:val="000000"/>
          <w:sz w:val="28"/>
        </w:rPr>
        <w:t>
      </w:t>
      </w:r>
      <w:r>
        <w:rPr>
          <w:rFonts w:ascii="Times New Roman"/>
          <w:b w:val="false"/>
          <w:i w:val="false"/>
          <w:color w:val="000000"/>
          <w:sz w:val="28"/>
        </w:rPr>
        <w:t xml:space="preserve">11. Әкімдік мәжілісі егер оған әкімдік мүшелерінің кемінде үштен екісі қатысса, заңды болып есептеледі. </w:t>
      </w:r>
      <w:r>
        <w:br/>
      </w:r>
      <w:r>
        <w:rPr>
          <w:rFonts w:ascii="Times New Roman"/>
          <w:b w:val="false"/>
          <w:i w:val="false"/>
          <w:color w:val="000000"/>
          <w:sz w:val="28"/>
        </w:rPr>
        <w:t>
      </w:t>
      </w:r>
      <w:r>
        <w:rPr>
          <w:rFonts w:ascii="Times New Roman"/>
          <w:b w:val="false"/>
          <w:i w:val="false"/>
          <w:color w:val="000000"/>
          <w:sz w:val="28"/>
        </w:rPr>
        <w:t xml:space="preserve">Әкімдіктің мәжілісінде мәселені қарау нәтижелері бойынша қаулы қабылданады. </w:t>
      </w:r>
      <w:r>
        <w:br/>
      </w:r>
      <w:r>
        <w:rPr>
          <w:rFonts w:ascii="Times New Roman"/>
          <w:b w:val="false"/>
          <w:i w:val="false"/>
          <w:color w:val="000000"/>
          <w:sz w:val="28"/>
        </w:rPr>
        <w:t>
      </w:t>
      </w:r>
      <w:r>
        <w:rPr>
          <w:rFonts w:ascii="Times New Roman"/>
          <w:b w:val="false"/>
          <w:i w:val="false"/>
          <w:color w:val="000000"/>
          <w:sz w:val="28"/>
        </w:rPr>
        <w:t xml:space="preserve">Қаулы әкімдіктің қатысып отырған мүшелерінің көпшілік дауысымен қабылданады. </w:t>
      </w:r>
      <w:r>
        <w:br/>
      </w:r>
      <w:r>
        <w:rPr>
          <w:rFonts w:ascii="Times New Roman"/>
          <w:b w:val="false"/>
          <w:i w:val="false"/>
          <w:color w:val="000000"/>
          <w:sz w:val="28"/>
        </w:rPr>
        <w:t>
      </w:t>
      </w:r>
      <w:r>
        <w:rPr>
          <w:rFonts w:ascii="Times New Roman"/>
          <w:b w:val="false"/>
          <w:i w:val="false"/>
          <w:color w:val="000000"/>
          <w:sz w:val="28"/>
        </w:rPr>
        <w:t>12. Әкiмдіктің мәжілістерінде Қазақстан Республикасы Парламентінің, мәслихаттың депутаттары, аудандардың, қалалардың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13. Аппараттың және атқарушы органдардың әкiмдiк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w:t>
      </w:r>
      <w:r>
        <w:rPr>
          <w:rFonts w:ascii="Times New Roman"/>
          <w:b w:val="false"/>
          <w:i w:val="false"/>
          <w:color w:val="000000"/>
          <w:sz w:val="28"/>
        </w:rPr>
        <w:t xml:space="preserve">жоба мен анықтама, әдетте, аралығы екі жол арқылы басылған 5 бет мәтiннен аспауы тиiс; </w:t>
      </w:r>
      <w:r>
        <w:br/>
      </w:r>
      <w:r>
        <w:rPr>
          <w:rFonts w:ascii="Times New Roman"/>
          <w:b w:val="false"/>
          <w:i w:val="false"/>
          <w:color w:val="000000"/>
          <w:sz w:val="28"/>
        </w:rPr>
        <w:t>
      </w:t>
      </w:r>
      <w:r>
        <w:rPr>
          <w:rFonts w:ascii="Times New Roman"/>
          <w:b w:val="false"/>
          <w:i w:val="false"/>
          <w:color w:val="000000"/>
          <w:sz w:val="28"/>
        </w:rPr>
        <w:t xml:space="preserve">әрбiр мәселе бойынша жобаның және анықтаманың тақырыптары бiрдей болуы тиiс; </w:t>
      </w:r>
      <w:r>
        <w:br/>
      </w:r>
      <w:r>
        <w:rPr>
          <w:rFonts w:ascii="Times New Roman"/>
          <w:b w:val="false"/>
          <w:i w:val="false"/>
          <w:color w:val="000000"/>
          <w:sz w:val="28"/>
        </w:rPr>
        <w:t>
      </w:t>
      </w:r>
      <w:r>
        <w:rPr>
          <w:rFonts w:ascii="Times New Roman"/>
          <w:b w:val="false"/>
          <w:i w:val="false"/>
          <w:color w:val="000000"/>
          <w:sz w:val="28"/>
        </w:rPr>
        <w:t>әкiмдiктiң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w:t>
      </w:r>
      <w:r>
        <w:rPr>
          <w:rFonts w:ascii="Times New Roman"/>
          <w:b w:val="false"/>
          <w:i w:val="false"/>
          <w:color w:val="000000"/>
          <w:sz w:val="28"/>
        </w:rPr>
        <w:t>мәселе енгiзетiн мемлекеттік орган немесе аппараттың құрылымдық бөлімшесі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14. Аппарат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көрсеткiшiне сай, мәжiлiске дейiнгi үш күнде әкiмдiк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w:t>
      </w:r>
      <w:r>
        <w:rPr>
          <w:rFonts w:ascii="Times New Roman"/>
          <w:b w:val="false"/>
          <w:i w:val="false"/>
          <w:color w:val="000000"/>
          <w:sz w:val="28"/>
        </w:rPr>
        <w:t>Тиiстi органдар материалдарды уақытылы ұсынбаған жағдайда аппарат басшысы бұл туралы әкімге немесе оны алмастыратын адамға баяндайды. Материалдардың уақытылы ұсынылмауына жауапкершiлiк тиiстi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 xml:space="preserve">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 </w:t>
      </w:r>
      <w:r>
        <w:br/>
      </w:r>
      <w:r>
        <w:rPr>
          <w:rFonts w:ascii="Times New Roman"/>
          <w:b w:val="false"/>
          <w:i w:val="false"/>
          <w:color w:val="000000"/>
          <w:sz w:val="28"/>
        </w:rPr>
        <w:t>
      </w:t>
      </w:r>
      <w:r>
        <w:rPr>
          <w:rFonts w:ascii="Times New Roman"/>
          <w:b w:val="false"/>
          <w:i w:val="false"/>
          <w:color w:val="000000"/>
          <w:sz w:val="28"/>
        </w:rPr>
        <w:t xml:space="preserve">15.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мәжiлiстiң стенографиясы жүргiзiледi, мәжiлiстерде қаралатын мәселелер ақпараттың электронды көздеріне жазылады. </w:t>
      </w:r>
      <w:r>
        <w:br/>
      </w:r>
      <w:r>
        <w:rPr>
          <w:rFonts w:ascii="Times New Roman"/>
          <w:b w:val="false"/>
          <w:i w:val="false"/>
          <w:color w:val="000000"/>
          <w:sz w:val="28"/>
        </w:rPr>
        <w:t>
      </w:t>
      </w:r>
      <w:r>
        <w:rPr>
          <w:rFonts w:ascii="Times New Roman"/>
          <w:b w:val="false"/>
          <w:i w:val="false"/>
          <w:color w:val="000000"/>
          <w:sz w:val="28"/>
        </w:rPr>
        <w:t>Әкiмдiк мәжiлiсiнде қабылданған шешiмдердi аппараттың тиісті бөлiмi мәжiлiс аяқталған күннен бастап үш күн мерзiмде хаттамамен елтаңбалық бланкіде мемлекеттік тілде ресiмдейдi (қажет болған жағдайда орыс тіліндегі нұсқасы қоса беріледі), оған аппарат басшысы бұрыштама қояды және мәжiлiсте төрағалық етушi қол қояды.</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аппарат басшысы бекiтедi. </w:t>
      </w:r>
      <w:r>
        <w:br/>
      </w:r>
      <w:r>
        <w:rPr>
          <w:rFonts w:ascii="Times New Roman"/>
          <w:b w:val="false"/>
          <w:i w:val="false"/>
          <w:color w:val="000000"/>
          <w:sz w:val="28"/>
        </w:rPr>
        <w:t>
      </w:t>
      </w:r>
      <w:r>
        <w:rPr>
          <w:rFonts w:ascii="Times New Roman"/>
          <w:b w:val="false"/>
          <w:i w:val="false"/>
          <w:color w:val="000000"/>
          <w:sz w:val="28"/>
        </w:rPr>
        <w:t xml:space="preserve">Әкiмдiк мәжiлiстерiнiң хаттамалары (түпнұсқалары), сондай-ақ олардың құжаттары аппаратта сақталады. </w:t>
      </w:r>
      <w:r>
        <w:br/>
      </w:r>
      <w:r>
        <w:rPr>
          <w:rFonts w:ascii="Times New Roman"/>
          <w:b w:val="false"/>
          <w:i w:val="false"/>
          <w:color w:val="000000"/>
          <w:sz w:val="28"/>
        </w:rPr>
        <w:t>
      </w:t>
      </w:r>
      <w:r>
        <w:rPr>
          <w:rFonts w:ascii="Times New Roman"/>
          <w:b w:val="false"/>
          <w:i w:val="false"/>
          <w:color w:val="000000"/>
          <w:sz w:val="28"/>
        </w:rPr>
        <w:t>Әкiмдiк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159" w:id="3"/>
    <w:p>
      <w:pPr>
        <w:spacing w:after="0"/>
        <w:ind w:left="0"/>
        <w:jc w:val="left"/>
      </w:pPr>
      <w:r>
        <w:rPr>
          <w:rFonts w:ascii="Times New Roman"/>
          <w:b/>
          <w:i w:val="false"/>
          <w:color w:val="000000"/>
        </w:rPr>
        <w:t xml:space="preserve"> 4. Әкiмдiк және әкiм актiлерiнiң жобаларын дайындау және ресiмдеу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16. Атқарушы органдар әкiмдiк тиiстi шешiм қабылдауы үшiн оның атына мынадай жағдайларда ұсыныстар енгiзедi: </w:t>
      </w:r>
      <w:r>
        <w:br/>
      </w:r>
      <w:r>
        <w:rPr>
          <w:rFonts w:ascii="Times New Roman"/>
          <w:b w:val="false"/>
          <w:i w:val="false"/>
          <w:color w:val="000000"/>
          <w:sz w:val="28"/>
        </w:rPr>
        <w:t>
      </w:t>
      </w:r>
      <w:r>
        <w:rPr>
          <w:rFonts w:ascii="Times New Roman"/>
          <w:b w:val="false"/>
          <w:i w:val="false"/>
          <w:color w:val="000000"/>
          <w:sz w:val="28"/>
        </w:rPr>
        <w:t xml:space="preserve">1) мәселенi шешу әкiмдiктiң құзыретiне кiргенде; </w:t>
      </w:r>
      <w:r>
        <w:br/>
      </w:r>
      <w:r>
        <w:rPr>
          <w:rFonts w:ascii="Times New Roman"/>
          <w:b w:val="false"/>
          <w:i w:val="false"/>
          <w:color w:val="000000"/>
          <w:sz w:val="28"/>
        </w:rPr>
        <w:t>
      </w:t>
      </w:r>
      <w:r>
        <w:rPr>
          <w:rFonts w:ascii="Times New Roman"/>
          <w:b w:val="false"/>
          <w:i w:val="false"/>
          <w:color w:val="000000"/>
          <w:sz w:val="28"/>
        </w:rPr>
        <w:t>2) жергiлiктi атқарушы органдар арасында келiспеушiлiк туындаған кезде;</w:t>
      </w:r>
      <w:r>
        <w:br/>
      </w:r>
      <w:r>
        <w:rPr>
          <w:rFonts w:ascii="Times New Roman"/>
          <w:b w:val="false"/>
          <w:i w:val="false"/>
          <w:color w:val="000000"/>
          <w:sz w:val="28"/>
        </w:rPr>
        <w:t>
      </w:t>
      </w:r>
      <w:r>
        <w:rPr>
          <w:rFonts w:ascii="Times New Roman"/>
          <w:b w:val="false"/>
          <w:i w:val="false"/>
          <w:color w:val="000000"/>
          <w:sz w:val="28"/>
        </w:rPr>
        <w:t xml:space="preserve">3) мәселенiң шешiлуi жергiлiктi атқарушы органдардың және орталық атқарушы органдар аумақтық бөлiмшелерiнiң қызметiн үйлестiрудi талап еткенде. </w:t>
      </w:r>
      <w:r>
        <w:br/>
      </w:r>
      <w:r>
        <w:rPr>
          <w:rFonts w:ascii="Times New Roman"/>
          <w:b w:val="false"/>
          <w:i w:val="false"/>
          <w:color w:val="000000"/>
          <w:sz w:val="28"/>
        </w:rPr>
        <w:t>
      </w:t>
      </w:r>
      <w:r>
        <w:rPr>
          <w:rFonts w:ascii="Times New Roman"/>
          <w:b w:val="false"/>
          <w:i w:val="false"/>
          <w:color w:val="000000"/>
          <w:sz w:val="28"/>
        </w:rPr>
        <w:t>17. Аппарат және жергiлiктi атқарушы органдар әкiмдiк қаулыларының, әкiм шешiмдерi мен өкiмдерiнiң жобаларын (бұдан әрi - жобалар) дайындауды Қазақстан Республикасының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рәсiмдер туралы</w:t>
      </w:r>
      <w:r>
        <w:rPr>
          <w:rFonts w:ascii="Times New Roman"/>
          <w:b w:val="false"/>
          <w:i w:val="false"/>
          <w:color w:val="000000"/>
          <w:sz w:val="28"/>
        </w:rPr>
        <w:t xml:space="preserve">" заңдарына және осы Регламентке сәйкес жүзеге асырады. </w:t>
      </w:r>
      <w:r>
        <w:br/>
      </w:r>
      <w:r>
        <w:rPr>
          <w:rFonts w:ascii="Times New Roman"/>
          <w:b w:val="false"/>
          <w:i w:val="false"/>
          <w:color w:val="000000"/>
          <w:sz w:val="28"/>
        </w:rPr>
        <w:t>
      </w:t>
      </w:r>
      <w:r>
        <w:rPr>
          <w:rFonts w:ascii="Times New Roman"/>
          <w:b w:val="false"/>
          <w:i w:val="false"/>
          <w:color w:val="000000"/>
          <w:sz w:val="28"/>
        </w:rPr>
        <w:t xml:space="preserve">Мүдделi органдармен келiсiлген, бiрiншi басшылары немесе оларды алмастыратын адамдар қол қойған жобалар мемлекеттiк тiлде және орыс тiлiнде ұсынылады. </w:t>
      </w:r>
      <w:r>
        <w:br/>
      </w:r>
      <w:r>
        <w:rPr>
          <w:rFonts w:ascii="Times New Roman"/>
          <w:b w:val="false"/>
          <w:i w:val="false"/>
          <w:color w:val="000000"/>
          <w:sz w:val="28"/>
        </w:rPr>
        <w:t>
      </w:t>
      </w:r>
      <w:r>
        <w:rPr>
          <w:rFonts w:ascii="Times New Roman"/>
          <w:b w:val="false"/>
          <w:i w:val="false"/>
          <w:color w:val="000000"/>
          <w:sz w:val="28"/>
        </w:rPr>
        <w:t xml:space="preserve">Жобаға "ескертулермен" келiсу болған кезде келiспеушiлiктер туралы бiрiншi басшылары немесе оларды алмастыратын адамдар қол қойған, қажеттi түсiндiрмелер берiлген анықтама тiркеледi. </w:t>
      </w:r>
      <w:r>
        <w:br/>
      </w:r>
      <w:r>
        <w:rPr>
          <w:rFonts w:ascii="Times New Roman"/>
          <w:b w:val="false"/>
          <w:i w:val="false"/>
          <w:color w:val="000000"/>
          <w:sz w:val="28"/>
        </w:rPr>
        <w:t>
      </w:t>
      </w:r>
      <w:r>
        <w:rPr>
          <w:rFonts w:ascii="Times New Roman"/>
          <w:b w:val="false"/>
          <w:i w:val="false"/>
          <w:color w:val="000000"/>
          <w:sz w:val="28"/>
        </w:rPr>
        <w:t xml:space="preserve">Жобаларды әзiрлеуге қатысушы мемлекеттік органдар арасында келiспеушiлiктер туындаған кезде, қаралып отырған мәселелердiң мән-жайы құзыретiне кiретiн әкiмнiң орынбасары, аппарат басшысы не оның орынбасары кеңес шақыра алады, оның нәтижелерi хаттамалармен ресiмделедi. </w:t>
      </w:r>
      <w:r>
        <w:br/>
      </w:r>
      <w:r>
        <w:rPr>
          <w:rFonts w:ascii="Times New Roman"/>
          <w:b w:val="false"/>
          <w:i w:val="false"/>
          <w:color w:val="000000"/>
          <w:sz w:val="28"/>
        </w:rPr>
        <w:t>
      </w:t>
      </w:r>
      <w:r>
        <w:rPr>
          <w:rFonts w:ascii="Times New Roman"/>
          <w:b w:val="false"/>
          <w:i w:val="false"/>
          <w:color w:val="000000"/>
          <w:sz w:val="28"/>
        </w:rPr>
        <w:t>Келiспеушiлiктер жойылған кезде тиiстi мемлекеттік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әкiмге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 xml:space="preserve">18. Жобалардың уақтылы, сапалы әзiрленуiне және әкiмдiкке белгiленген мерзiмдерде ұсынылуына, сондай-ақ жобаның мемлекеттiк тiлдегi және орыс тiлiндегi мәтiндерiнiң түпнұсқалылығына оны әзiрлеудi жүзеге асырушы органның бiрiншi басшысы дербес жауапты болады. </w:t>
      </w:r>
      <w:r>
        <w:br/>
      </w:r>
      <w:r>
        <w:rPr>
          <w:rFonts w:ascii="Times New Roman"/>
          <w:b w:val="false"/>
          <w:i w:val="false"/>
          <w:color w:val="000000"/>
          <w:sz w:val="28"/>
        </w:rPr>
        <w:t>
      </w:t>
      </w:r>
      <w:r>
        <w:rPr>
          <w:rFonts w:ascii="Times New Roman"/>
          <w:b w:val="false"/>
          <w:i w:val="false"/>
          <w:color w:val="000000"/>
          <w:sz w:val="28"/>
        </w:rPr>
        <w:t xml:space="preserve">19. Жобалар мiндеттi түрде мыналармен келiсiледi: </w:t>
      </w:r>
      <w:r>
        <w:br/>
      </w:r>
      <w:r>
        <w:rPr>
          <w:rFonts w:ascii="Times New Roman"/>
          <w:b w:val="false"/>
          <w:i w:val="false"/>
          <w:color w:val="000000"/>
          <w:sz w:val="28"/>
        </w:rPr>
        <w:t>
      </w:t>
      </w:r>
      <w:r>
        <w:rPr>
          <w:rFonts w:ascii="Times New Roman"/>
          <w:b w:val="false"/>
          <w:i w:val="false"/>
          <w:color w:val="000000"/>
          <w:sz w:val="28"/>
        </w:rPr>
        <w:t xml:space="preserve">1) құзыретiне орай мүдделi атқарушы органдармен, бұл ретте жобаны келiсудегi мұндай мүдделiлiк қаралатын мәселелердiң мән-жайы ескерiле отырып, белгiленедi; </w:t>
      </w:r>
      <w:r>
        <w:br/>
      </w:r>
      <w:r>
        <w:rPr>
          <w:rFonts w:ascii="Times New Roman"/>
          <w:b w:val="false"/>
          <w:i w:val="false"/>
          <w:color w:val="000000"/>
          <w:sz w:val="28"/>
        </w:rPr>
        <w:t>
      </w:t>
      </w:r>
      <w:r>
        <w:rPr>
          <w:rFonts w:ascii="Times New Roman"/>
          <w:b w:val="false"/>
          <w:i w:val="false"/>
          <w:color w:val="000000"/>
          <w:sz w:val="28"/>
        </w:rPr>
        <w:t xml:space="preserve">2) қаржы саласындағы тиісті атқарушы органмен - жобаның қаржылық орындылығы және қаржыландырумен қамтамасыз етiлуi мәселелерi бойынша; </w:t>
      </w:r>
      <w:r>
        <w:br/>
      </w:r>
      <w:r>
        <w:rPr>
          <w:rFonts w:ascii="Times New Roman"/>
          <w:b w:val="false"/>
          <w:i w:val="false"/>
          <w:color w:val="000000"/>
          <w:sz w:val="28"/>
        </w:rPr>
        <w:t>
      </w:t>
      </w:r>
      <w:r>
        <w:rPr>
          <w:rFonts w:ascii="Times New Roman"/>
          <w:b w:val="false"/>
          <w:i w:val="false"/>
          <w:color w:val="000000"/>
          <w:sz w:val="28"/>
        </w:rPr>
        <w:t xml:space="preserve">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сәйкестiгi мәселелерi бойынша. </w:t>
      </w:r>
      <w:r>
        <w:br/>
      </w:r>
      <w:r>
        <w:rPr>
          <w:rFonts w:ascii="Times New Roman"/>
          <w:b w:val="false"/>
          <w:i w:val="false"/>
          <w:color w:val="000000"/>
          <w:sz w:val="28"/>
        </w:rPr>
        <w:t>
      </w:t>
      </w:r>
      <w:r>
        <w:rPr>
          <w:rFonts w:ascii="Times New Roman"/>
          <w:b w:val="false"/>
          <w:i w:val="false"/>
          <w:color w:val="000000"/>
          <w:sz w:val="28"/>
        </w:rPr>
        <w:t xml:space="preserve">20. Жобаны әзiрлеушi жобаның көшiрмелерiн бiр мезгiлде барлық мүдделi атқарушы органдарға келісуге жiбередi. </w:t>
      </w:r>
      <w:r>
        <w:br/>
      </w:r>
      <w:r>
        <w:rPr>
          <w:rFonts w:ascii="Times New Roman"/>
          <w:b w:val="false"/>
          <w:i w:val="false"/>
          <w:color w:val="000000"/>
          <w:sz w:val="28"/>
        </w:rPr>
        <w:t>
      </w:t>
      </w:r>
      <w:r>
        <w:rPr>
          <w:rFonts w:ascii="Times New Roman"/>
          <w:b w:val="false"/>
          <w:i w:val="false"/>
          <w:color w:val="000000"/>
          <w:sz w:val="28"/>
        </w:rPr>
        <w:t xml:space="preserve">Бұл ретте атқарушы органдарда келiсу мерзiмi бiр мезгiлде есептеледi және жобалардың түскен әрi тiркелген кезiнен бастап 3 жұмыс күнiнен аспауы тиiс. </w:t>
      </w:r>
      <w:r>
        <w:br/>
      </w:r>
      <w:r>
        <w:rPr>
          <w:rFonts w:ascii="Times New Roman"/>
          <w:b w:val="false"/>
          <w:i w:val="false"/>
          <w:color w:val="000000"/>
          <w:sz w:val="28"/>
        </w:rPr>
        <w:t>
      </w:t>
      </w:r>
      <w:r>
        <w:rPr>
          <w:rFonts w:ascii="Times New Roman"/>
          <w:b w:val="false"/>
          <w:i w:val="false"/>
          <w:color w:val="000000"/>
          <w:sz w:val="28"/>
        </w:rPr>
        <w:t xml:space="preserve">Әкiм, әкiмнiң орынбасарлары және аппарат басшысы келiсудiң өзге мерзiмдерiн белгiлей алады. </w:t>
      </w:r>
      <w:r>
        <w:br/>
      </w:r>
      <w:r>
        <w:rPr>
          <w:rFonts w:ascii="Times New Roman"/>
          <w:b w:val="false"/>
          <w:i w:val="false"/>
          <w:color w:val="000000"/>
          <w:sz w:val="28"/>
        </w:rPr>
        <w:t>
      </w:t>
      </w:r>
      <w:r>
        <w:rPr>
          <w:rFonts w:ascii="Times New Roman"/>
          <w:b w:val="false"/>
          <w:i w:val="false"/>
          <w:color w:val="000000"/>
          <w:sz w:val="28"/>
        </w:rPr>
        <w:t>Әкiмнiң, әкiмнің орынбасарлары және аппарат басшысы келісудің өзге мерзімдерін белгілей алады.</w:t>
      </w:r>
      <w:r>
        <w:br/>
      </w:r>
      <w:r>
        <w:rPr>
          <w:rFonts w:ascii="Times New Roman"/>
          <w:b w:val="false"/>
          <w:i w:val="false"/>
          <w:color w:val="000000"/>
          <w:sz w:val="28"/>
        </w:rPr>
        <w:t>
      </w:t>
      </w:r>
      <w:r>
        <w:rPr>
          <w:rFonts w:ascii="Times New Roman"/>
          <w:b w:val="false"/>
          <w:i w:val="false"/>
          <w:color w:val="000000"/>
          <w:sz w:val="28"/>
        </w:rPr>
        <w:t xml:space="preserve">Әкімнің, әкім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 </w:t>
      </w:r>
      <w:r>
        <w:br/>
      </w:r>
      <w:r>
        <w:rPr>
          <w:rFonts w:ascii="Times New Roman"/>
          <w:b w:val="false"/>
          <w:i w:val="false"/>
          <w:color w:val="000000"/>
          <w:sz w:val="28"/>
        </w:rPr>
        <w:t>
      </w:t>
      </w:r>
      <w:r>
        <w:rPr>
          <w:rFonts w:ascii="Times New Roman"/>
          <w:b w:val="false"/>
          <w:i w:val="false"/>
          <w:color w:val="000000"/>
          <w:sz w:val="28"/>
        </w:rPr>
        <w:t xml:space="preserve">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 </w:t>
      </w:r>
      <w:r>
        <w:br/>
      </w:r>
      <w:r>
        <w:rPr>
          <w:rFonts w:ascii="Times New Roman"/>
          <w:b w:val="false"/>
          <w:i w:val="false"/>
          <w:color w:val="000000"/>
          <w:sz w:val="28"/>
        </w:rPr>
        <w:t>
      </w:t>
      </w:r>
      <w:r>
        <w:rPr>
          <w:rFonts w:ascii="Times New Roman"/>
          <w:b w:val="false"/>
          <w:i w:val="false"/>
          <w:color w:val="000000"/>
          <w:sz w:val="28"/>
        </w:rPr>
        <w:t xml:space="preserve">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 </w:t>
      </w:r>
      <w:r>
        <w:br/>
      </w:r>
      <w:r>
        <w:rPr>
          <w:rFonts w:ascii="Times New Roman"/>
          <w:b w:val="false"/>
          <w:i w:val="false"/>
          <w:color w:val="000000"/>
          <w:sz w:val="28"/>
        </w:rPr>
        <w:t>
      </w:t>
      </w:r>
      <w:r>
        <w:rPr>
          <w:rFonts w:ascii="Times New Roman"/>
          <w:b w:val="false"/>
          <w:i w:val="false"/>
          <w:color w:val="000000"/>
          <w:sz w:val="28"/>
        </w:rPr>
        <w:t xml:space="preserve">1) жоба ескертулерсiз келiсiлдi (жобада бұрыштама болады); </w:t>
      </w:r>
      <w:r>
        <w:br/>
      </w:r>
      <w:r>
        <w:rPr>
          <w:rFonts w:ascii="Times New Roman"/>
          <w:b w:val="false"/>
          <w:i w:val="false"/>
          <w:color w:val="000000"/>
          <w:sz w:val="28"/>
        </w:rPr>
        <w:t>
      </w:t>
      </w:r>
      <w:r>
        <w:rPr>
          <w:rFonts w:ascii="Times New Roman"/>
          <w:b w:val="false"/>
          <w:i w:val="false"/>
          <w:color w:val="000000"/>
          <w:sz w:val="28"/>
        </w:rPr>
        <w:t>2) жоба ескертулермен келiсiлдi (жобада ескертулерiмен бұрыштама болады және ол қоса берiлуi тиiс);</w:t>
      </w:r>
      <w:r>
        <w:br/>
      </w:r>
      <w:r>
        <w:rPr>
          <w:rFonts w:ascii="Times New Roman"/>
          <w:b w:val="false"/>
          <w:i w:val="false"/>
          <w:color w:val="000000"/>
          <w:sz w:val="28"/>
        </w:rPr>
        <w:t>
      </w:t>
      </w:r>
      <w:r>
        <w:rPr>
          <w:rFonts w:ascii="Times New Roman"/>
          <w:b w:val="false"/>
          <w:i w:val="false"/>
          <w:color w:val="000000"/>
          <w:sz w:val="28"/>
        </w:rPr>
        <w:t xml:space="preserve">3) жобаға келiсуден бас тартылды (дәлелдi бас тарту қоса берiледi). </w:t>
      </w:r>
      <w:r>
        <w:br/>
      </w:r>
      <w:r>
        <w:rPr>
          <w:rFonts w:ascii="Times New Roman"/>
          <w:b w:val="false"/>
          <w:i w:val="false"/>
          <w:color w:val="000000"/>
          <w:sz w:val="28"/>
        </w:rPr>
        <w:t>
      </w:t>
      </w:r>
      <w:r>
        <w:rPr>
          <w:rFonts w:ascii="Times New Roman"/>
          <w:b w:val="false"/>
          <w:i w:val="false"/>
          <w:color w:val="000000"/>
          <w:sz w:val="28"/>
        </w:rPr>
        <w:t xml:space="preserve">22.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өзi келiскен атқарушы органдардың ескертулерiн мiндеттi түрде жояды. </w:t>
      </w:r>
      <w:r>
        <w:br/>
      </w:r>
      <w:r>
        <w:rPr>
          <w:rFonts w:ascii="Times New Roman"/>
          <w:b w:val="false"/>
          <w:i w:val="false"/>
          <w:color w:val="000000"/>
          <w:sz w:val="28"/>
        </w:rPr>
        <w:t>
      </w:t>
      </w:r>
      <w:r>
        <w:rPr>
          <w:rFonts w:ascii="Times New Roman"/>
          <w:b w:val="false"/>
          <w:i w:val="false"/>
          <w:color w:val="000000"/>
          <w:sz w:val="28"/>
        </w:rPr>
        <w:t xml:space="preserve">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міндетті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 </w:t>
      </w:r>
      <w:r>
        <w:br/>
      </w:r>
      <w:r>
        <w:rPr>
          <w:rFonts w:ascii="Times New Roman"/>
          <w:b w:val="false"/>
          <w:i w:val="false"/>
          <w:color w:val="000000"/>
          <w:sz w:val="28"/>
        </w:rPr>
        <w:t>
      </w:t>
      </w:r>
      <w:r>
        <w:rPr>
          <w:rFonts w:ascii="Times New Roman"/>
          <w:b w:val="false"/>
          <w:i w:val="false"/>
          <w:color w:val="000000"/>
          <w:sz w:val="28"/>
        </w:rPr>
        <w:t>Қажет болған ретте, әкімнің, әкім орынбасарының немесе аппарат басшысының нұсқауы бойынша жоба қосымша келісуге жіберілуі мүмкін.</w:t>
      </w:r>
      <w:r>
        <w:br/>
      </w:r>
      <w:r>
        <w:rPr>
          <w:rFonts w:ascii="Times New Roman"/>
          <w:b w:val="false"/>
          <w:i w:val="false"/>
          <w:color w:val="000000"/>
          <w:sz w:val="28"/>
        </w:rPr>
        <w:t>
      </w:t>
      </w:r>
      <w:r>
        <w:rPr>
          <w:rFonts w:ascii="Times New Roman"/>
          <w:b w:val="false"/>
          <w:i w:val="false"/>
          <w:color w:val="000000"/>
          <w:sz w:val="28"/>
        </w:rPr>
        <w:t xml:space="preserve">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жазбаны, сондай-ақ бұл мәселе бойынша бұрын әкiмдiктiң және әкiмнiң қандай актiлерi қабылданғаны және олардың қалай орындалғаны туралы мәлiметтердi осы Регламенттің қосымшасына сәйкес мiндеттi түрде жобаға қоса бередi. </w:t>
      </w:r>
      <w:r>
        <w:br/>
      </w:r>
      <w:r>
        <w:rPr>
          <w:rFonts w:ascii="Times New Roman"/>
          <w:b w:val="false"/>
          <w:i w:val="false"/>
          <w:color w:val="000000"/>
          <w:sz w:val="28"/>
        </w:rPr>
        <w:t>
      </w:t>
      </w:r>
      <w:r>
        <w:rPr>
          <w:rFonts w:ascii="Times New Roman"/>
          <w:b w:val="false"/>
          <w:i w:val="false"/>
          <w:color w:val="000000"/>
          <w:sz w:val="28"/>
        </w:rPr>
        <w:t xml:space="preserve">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мерзiмдерiн және енгiзiлiп отырған ұсыныстардың болжанып отырған тиiмдiлiгiн көрсетуге мiндеттi. Бұл актiлердi әкiмдiк немесе әкiм қабылдаған жағдайда, оларды iске асыру қорытындылары бойынша, әзiрлеушi, актiлерде белгiленген мерзiмдерге сәйкес олардың қолданылуының нәтижелерi туралы қысқаша есеп тапсыруы тиiс. </w:t>
      </w:r>
      <w:r>
        <w:br/>
      </w:r>
      <w:r>
        <w:rPr>
          <w:rFonts w:ascii="Times New Roman"/>
          <w:b w:val="false"/>
          <w:i w:val="false"/>
          <w:color w:val="000000"/>
          <w:sz w:val="28"/>
        </w:rPr>
        <w:t>
      </w:t>
      </w:r>
      <w:r>
        <w:rPr>
          <w:rFonts w:ascii="Times New Roman"/>
          <w:b w:val="false"/>
          <w:i w:val="false"/>
          <w:color w:val="000000"/>
          <w:sz w:val="28"/>
        </w:rPr>
        <w:t xml:space="preserve">Жобаны әзiрлеушi мемлекеттiк органның басшысы екi парақтан аса көлемдегi жобалардың және жобаларға қосымшалардың әр парағына қол қоюы тиiс. </w:t>
      </w:r>
      <w:r>
        <w:br/>
      </w:r>
      <w:r>
        <w:rPr>
          <w:rFonts w:ascii="Times New Roman"/>
          <w:b w:val="false"/>
          <w:i w:val="false"/>
          <w:color w:val="000000"/>
          <w:sz w:val="28"/>
        </w:rPr>
        <w:t>
      </w:t>
      </w:r>
      <w:r>
        <w:rPr>
          <w:rFonts w:ascii="Times New Roman"/>
          <w:b w:val="false"/>
          <w:i w:val="false"/>
          <w:color w:val="000000"/>
          <w:sz w:val="28"/>
        </w:rPr>
        <w:t xml:space="preserve">24. Жобаны әзiрлеушi жобада бiр мезгiлде әкiмдiктiң қаулыларын және (немесе) әкiмнiң шешiмдерi мен өкiмдерiн қабылданатын актiлерге сәйкес келтiру жөнiнде норма көздейдi және (немесе) нақты мерзiмдер белгiлей отырып, оларды сәйкес келтiру туралы тапсырманы көздейдi. </w:t>
      </w:r>
      <w:r>
        <w:br/>
      </w:r>
      <w:r>
        <w:rPr>
          <w:rFonts w:ascii="Times New Roman"/>
          <w:b w:val="false"/>
          <w:i w:val="false"/>
          <w:color w:val="000000"/>
          <w:sz w:val="28"/>
        </w:rPr>
        <w:t>
      </w:t>
      </w:r>
      <w:r>
        <w:rPr>
          <w:rFonts w:ascii="Times New Roman"/>
          <w:b w:val="false"/>
          <w:i w:val="false"/>
          <w:color w:val="000000"/>
          <w:sz w:val="28"/>
        </w:rPr>
        <w:t xml:space="preserve">25.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 </w:t>
      </w:r>
      <w:r>
        <w:br/>
      </w:r>
      <w:r>
        <w:rPr>
          <w:rFonts w:ascii="Times New Roman"/>
          <w:b w:val="false"/>
          <w:i w:val="false"/>
          <w:color w:val="000000"/>
          <w:sz w:val="28"/>
        </w:rPr>
        <w:t>
      </w:t>
      </w:r>
      <w:r>
        <w:rPr>
          <w:rFonts w:ascii="Times New Roman"/>
          <w:b w:val="false"/>
          <w:i w:val="false"/>
          <w:color w:val="000000"/>
          <w:sz w:val="28"/>
        </w:rPr>
        <w:t>Аппаратта тiркелер алдында жобаның iс қағаздарын жүргiзу талаптарына сәйкестiгi тексерiледi.</w:t>
      </w:r>
      <w:r>
        <w:br/>
      </w:r>
      <w:r>
        <w:rPr>
          <w:rFonts w:ascii="Times New Roman"/>
          <w:b w:val="false"/>
          <w:i w:val="false"/>
          <w:color w:val="000000"/>
          <w:sz w:val="28"/>
        </w:rPr>
        <w:t>
      </w:t>
      </w:r>
      <w:r>
        <w:rPr>
          <w:rFonts w:ascii="Times New Roman"/>
          <w:b w:val="false"/>
          <w:i w:val="false"/>
          <w:color w:val="000000"/>
          <w:sz w:val="28"/>
        </w:rPr>
        <w:t xml:space="preserve">Жобаның iс қағаздарын жүргiзу талаптарына сәйкес еместiгi туралы ескертулер болған ретте, аппарат жобаны тiркеуге дейiн әзiрлеушiге қайтаруға құқылы. </w:t>
      </w:r>
      <w:r>
        <w:br/>
      </w:r>
      <w:r>
        <w:rPr>
          <w:rFonts w:ascii="Times New Roman"/>
          <w:b w:val="false"/>
          <w:i w:val="false"/>
          <w:color w:val="000000"/>
          <w:sz w:val="28"/>
        </w:rPr>
        <w:t>
      </w:t>
      </w:r>
      <w:r>
        <w:rPr>
          <w:rFonts w:ascii="Times New Roman"/>
          <w:b w:val="false"/>
          <w:i w:val="false"/>
          <w:color w:val="000000"/>
          <w:sz w:val="28"/>
        </w:rPr>
        <w:t xml:space="preserve">Жоба аппаратта тiркелгеннен кейiн оның мәтiндерiнiң мемлекеттiк тiлдегi және орыс тiлiндегi түпнұсқалылығы тексерiледi және сараптамадан өтедi. </w:t>
      </w:r>
      <w:r>
        <w:br/>
      </w:r>
      <w:r>
        <w:rPr>
          <w:rFonts w:ascii="Times New Roman"/>
          <w:b w:val="false"/>
          <w:i w:val="false"/>
          <w:color w:val="000000"/>
          <w:sz w:val="28"/>
        </w:rPr>
        <w:t>
      </w:t>
      </w:r>
      <w:r>
        <w:rPr>
          <w:rFonts w:ascii="Times New Roman"/>
          <w:b w:val="false"/>
          <w:i w:val="false"/>
          <w:color w:val="000000"/>
          <w:sz w:val="28"/>
        </w:rPr>
        <w:t xml:space="preserve">Жобаға сараптама жүргiзу мерзiмi жобаның аппаратта тiркелген күнiнен бастап 3 жұмыс күнiнен аспауы тиiс. </w:t>
      </w:r>
      <w:r>
        <w:br/>
      </w:r>
      <w:r>
        <w:rPr>
          <w:rFonts w:ascii="Times New Roman"/>
          <w:b w:val="false"/>
          <w:i w:val="false"/>
          <w:color w:val="000000"/>
          <w:sz w:val="28"/>
        </w:rPr>
        <w:t>
      </w:t>
      </w:r>
      <w:r>
        <w:rPr>
          <w:rFonts w:ascii="Times New Roman"/>
          <w:b w:val="false"/>
          <w:i w:val="false"/>
          <w:color w:val="000000"/>
          <w:sz w:val="28"/>
        </w:rPr>
        <w:t xml:space="preserve">Аппарат оның мәтiндерiнiң түпнұсқалылығын тексеру, сараптама жүргiзу барысында немесе оның нәтижелерi бойынша жобаны мынадай негiздер бойынша әзiрлеушiге пысықтауға қайтаруға құқылы: </w:t>
      </w:r>
      <w:r>
        <w:br/>
      </w:r>
      <w:r>
        <w:rPr>
          <w:rFonts w:ascii="Times New Roman"/>
          <w:b w:val="false"/>
          <w:i w:val="false"/>
          <w:color w:val="000000"/>
          <w:sz w:val="28"/>
        </w:rPr>
        <w:t>
      </w:t>
      </w:r>
      <w:r>
        <w:rPr>
          <w:rFonts w:ascii="Times New Roman"/>
          <w:b w:val="false"/>
          <w:i w:val="false"/>
          <w:color w:val="000000"/>
          <w:sz w:val="28"/>
        </w:rPr>
        <w:t xml:space="preserve">1) жоба мәтiндерiнiң мемлекеттiк тiлдегi және орыс тiлiндегi мәтiндердiң түпнұсқалы еместiгi; </w:t>
      </w:r>
      <w:r>
        <w:br/>
      </w:r>
      <w:r>
        <w:rPr>
          <w:rFonts w:ascii="Times New Roman"/>
          <w:b w:val="false"/>
          <w:i w:val="false"/>
          <w:color w:val="000000"/>
          <w:sz w:val="28"/>
        </w:rPr>
        <w:t>
      </w:t>
      </w:r>
      <w:r>
        <w:rPr>
          <w:rFonts w:ascii="Times New Roman"/>
          <w:b w:val="false"/>
          <w:i w:val="false"/>
          <w:color w:val="000000"/>
          <w:sz w:val="28"/>
        </w:rPr>
        <w:t xml:space="preserve">2) оның Қазақстан Республикасының заңдарына сәйкес келмейтiндiгi; </w:t>
      </w:r>
      <w:r>
        <w:br/>
      </w:r>
      <w:r>
        <w:rPr>
          <w:rFonts w:ascii="Times New Roman"/>
          <w:b w:val="false"/>
          <w:i w:val="false"/>
          <w:color w:val="000000"/>
          <w:sz w:val="28"/>
        </w:rPr>
        <w:t>
      </w:t>
      </w:r>
      <w:r>
        <w:rPr>
          <w:rFonts w:ascii="Times New Roman"/>
          <w:b w:val="false"/>
          <w:i w:val="false"/>
          <w:color w:val="000000"/>
          <w:sz w:val="28"/>
        </w:rPr>
        <w:t>3) осы Регламенттiң талаптары бұзыла отырып ұсынылуы.</w:t>
      </w:r>
      <w:r>
        <w:br/>
      </w:r>
      <w:r>
        <w:rPr>
          <w:rFonts w:ascii="Times New Roman"/>
          <w:b w:val="false"/>
          <w:i w:val="false"/>
          <w:color w:val="000000"/>
          <w:sz w:val="28"/>
        </w:rPr>
        <w:t>
      </w:t>
      </w:r>
      <w:r>
        <w:rPr>
          <w:rFonts w:ascii="Times New Roman"/>
          <w:b w:val="false"/>
          <w:i w:val="false"/>
          <w:color w:val="000000"/>
          <w:sz w:val="28"/>
        </w:rPr>
        <w:t xml:space="preserve">Басқа желеулер бойынша терiс сараптамалық қорытынды жобаны қайтару үшiн негiз бола алмайды. </w:t>
      </w:r>
      <w:r>
        <w:br/>
      </w:r>
      <w:r>
        <w:rPr>
          <w:rFonts w:ascii="Times New Roman"/>
          <w:b w:val="false"/>
          <w:i w:val="false"/>
          <w:color w:val="000000"/>
          <w:sz w:val="28"/>
        </w:rPr>
        <w:t>
      </w:t>
      </w:r>
      <w:r>
        <w:rPr>
          <w:rFonts w:ascii="Times New Roman"/>
          <w:b w:val="false"/>
          <w:i w:val="false"/>
          <w:color w:val="000000"/>
          <w:sz w:val="28"/>
        </w:rPr>
        <w:t xml:space="preserve">26. Жобаларды әкiмнiң орынбасарларында келiсу мiндеттердiң бөлiнуiне сәйкес жүзеге асырылады. Әкiмнiң орынбасарларында мазмұндық сипатта ескертулер туындаған жағдайда, олар қажет болған ретте нәтижелерi хаттамамен ресiмделетiн кеңес шақырады. </w:t>
      </w:r>
      <w:r>
        <w:br/>
      </w:r>
      <w:r>
        <w:rPr>
          <w:rFonts w:ascii="Times New Roman"/>
          <w:b w:val="false"/>
          <w:i w:val="false"/>
          <w:color w:val="000000"/>
          <w:sz w:val="28"/>
        </w:rPr>
        <w:t>
      </w:t>
      </w:r>
      <w:r>
        <w:rPr>
          <w:rFonts w:ascii="Times New Roman"/>
          <w:b w:val="false"/>
          <w:i w:val="false"/>
          <w:color w:val="000000"/>
          <w:sz w:val="28"/>
        </w:rPr>
        <w:t xml:space="preserve">Жоба аппаратта сараптамадан өткеннен кейiн аппарат басшысы шешiм қабылдау үшiн әкiмге, не оны алмастыратын адамға баяндайды. </w:t>
      </w:r>
      <w:r>
        <w:br/>
      </w:r>
      <w:r>
        <w:rPr>
          <w:rFonts w:ascii="Times New Roman"/>
          <w:b w:val="false"/>
          <w:i w:val="false"/>
          <w:color w:val="000000"/>
          <w:sz w:val="28"/>
        </w:rPr>
        <w:t>
      </w:t>
      </w:r>
      <w:r>
        <w:rPr>
          <w:rFonts w:ascii="Times New Roman"/>
          <w:b w:val="false"/>
          <w:i w:val="false"/>
          <w:color w:val="000000"/>
          <w:sz w:val="28"/>
        </w:rPr>
        <w:t xml:space="preserve">27. Әкiмдiктiң қаулыларына, аудан әкiмінiң шешiмдерi мен өкiмдерiне әкiм қол қояды. Актiлерге қол қойғаннан кейiн олардың түпнұсқаларына түзетулер енгiзiлмейдi. </w:t>
      </w:r>
      <w:r>
        <w:br/>
      </w:r>
      <w:r>
        <w:rPr>
          <w:rFonts w:ascii="Times New Roman"/>
          <w:b w:val="false"/>
          <w:i w:val="false"/>
          <w:color w:val="000000"/>
          <w:sz w:val="28"/>
        </w:rPr>
        <w:t>
      </w:t>
      </w:r>
      <w:r>
        <w:rPr>
          <w:rFonts w:ascii="Times New Roman"/>
          <w:b w:val="false"/>
          <w:i w:val="false"/>
          <w:color w:val="000000"/>
          <w:sz w:val="28"/>
        </w:rPr>
        <w:t>28.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w:t>
      </w:r>
      <w:r>
        <w:rPr>
          <w:rFonts w:ascii="Times New Roman"/>
          <w:b w:val="false"/>
          <w:i w:val="false"/>
          <w:color w:val="000000"/>
          <w:sz w:val="28"/>
        </w:rPr>
        <w:t xml:space="preserve">Әділет органдарында тіркелуге жататын әкімдіктің және әкімнің актілері алушыларға тіркелгеннен кейін таратылады. </w:t>
      </w:r>
      <w:r>
        <w:br/>
      </w:r>
      <w:r>
        <w:rPr>
          <w:rFonts w:ascii="Times New Roman"/>
          <w:b w:val="false"/>
          <w:i w:val="false"/>
          <w:color w:val="000000"/>
          <w:sz w:val="28"/>
        </w:rPr>
        <w:t>
      </w:t>
      </w:r>
      <w:r>
        <w:rPr>
          <w:rFonts w:ascii="Times New Roman"/>
          <w:b w:val="false"/>
          <w:i w:val="false"/>
          <w:color w:val="000000"/>
          <w:sz w:val="28"/>
        </w:rPr>
        <w:t xml:space="preserve">Әкiмдiк қаулыларының, әкiм шешiмдерi мен өкiмдерiнiң түпнұсқалары аппаратта сақталады. </w:t>
      </w:r>
      <w:r>
        <w:br/>
      </w:r>
      <w:r>
        <w:rPr>
          <w:rFonts w:ascii="Times New Roman"/>
          <w:b w:val="false"/>
          <w:i w:val="false"/>
          <w:color w:val="000000"/>
          <w:sz w:val="28"/>
        </w:rPr>
        <w:t>
      </w:t>
      </w:r>
      <w:r>
        <w:rPr>
          <w:rFonts w:ascii="Times New Roman"/>
          <w:b w:val="false"/>
          <w:i w:val="false"/>
          <w:color w:val="000000"/>
          <w:sz w:val="28"/>
        </w:rPr>
        <w:t xml:space="preserve">Құжаттардың уақтылы шығарылуы және жөнелтiлетiн алушыларға таратылуы үшiн жауапкершiлiк аппаратқа жүктеледi. </w:t>
      </w:r>
      <w:r>
        <w:br/>
      </w:r>
      <w:r>
        <w:rPr>
          <w:rFonts w:ascii="Times New Roman"/>
          <w:b w:val="false"/>
          <w:i w:val="false"/>
          <w:color w:val="000000"/>
          <w:sz w:val="28"/>
        </w:rPr>
        <w:t>
      </w:t>
      </w:r>
      <w:r>
        <w:rPr>
          <w:rFonts w:ascii="Times New Roman"/>
          <w:b w:val="false"/>
          <w:i w:val="false"/>
          <w:color w:val="000000"/>
          <w:sz w:val="28"/>
        </w:rPr>
        <w:t>29. Техникалық қателерi болған ретте әкiмдiк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 xml:space="preserve">30. Аппарат әкiмдiк және әкiм қабылдаған актiлердiң есебiн, жүйеленуiн және бақылау даналарын жүргiзудi, оларға ағымдағы өзгерiстер мен толықтыруларды енгiзудi жүзеге асырады. </w:t>
      </w:r>
      <w:r>
        <w:br/>
      </w:r>
      <w:r>
        <w:rPr>
          <w:rFonts w:ascii="Times New Roman"/>
          <w:b w:val="false"/>
          <w:i w:val="false"/>
          <w:color w:val="000000"/>
          <w:sz w:val="28"/>
        </w:rPr>
        <w:t>
      </w:t>
      </w:r>
      <w:r>
        <w:rPr>
          <w:rFonts w:ascii="Times New Roman"/>
          <w:b w:val="false"/>
          <w:i w:val="false"/>
          <w:color w:val="000000"/>
          <w:sz w:val="28"/>
        </w:rPr>
        <w:t>31. Әкімдіктің және (немесе) әкімнің жалпыға міндетті маңызы бар, азаматтардың құқықтарына, бостандықтары мен міндеттеріне қатысты актілері Қазақстан Республикасы Әділет министрлігінің аумақтық органдарында мемлекеттік тіркеуге және жергілікті атқарушы органдар айқындаған газеттерде және өзге де мерзімді басылымдарда ресми жариялануға жатады.</w:t>
      </w:r>
      <w:r>
        <w:br/>
      </w:r>
      <w:r>
        <w:rPr>
          <w:rFonts w:ascii="Times New Roman"/>
          <w:b w:val="false"/>
          <w:i w:val="false"/>
          <w:color w:val="000000"/>
          <w:sz w:val="28"/>
        </w:rPr>
        <w:t>
      </w:t>
      </w:r>
      <w:r>
        <w:rPr>
          <w:rFonts w:ascii="Times New Roman"/>
          <w:b w:val="false"/>
          <w:i w:val="false"/>
          <w:color w:val="000000"/>
          <w:sz w:val="28"/>
        </w:rPr>
        <w:t xml:space="preserve">32. Аппарат актiлердi ресми жариялауға жіберуді жүзеге асырады. </w:t>
      </w:r>
      <w:r>
        <w:br/>
      </w:r>
      <w:r>
        <w:rPr>
          <w:rFonts w:ascii="Times New Roman"/>
          <w:b w:val="false"/>
          <w:i w:val="false"/>
          <w:color w:val="000000"/>
          <w:sz w:val="28"/>
        </w:rPr>
        <w:t>
      </w:t>
      </w:r>
      <w:r>
        <w:rPr>
          <w:rFonts w:ascii="Times New Roman"/>
          <w:b w:val="false"/>
          <w:i w:val="false"/>
          <w:color w:val="000000"/>
          <w:sz w:val="28"/>
        </w:rPr>
        <w:t>33. Мемлекеттiк құпиялардан немесе заңмен қорғалатын құпиядан тұратындарынан басқа, әкiмдiк және әкiм қабылдаған нормативтiк құқықтық актiлермен танысу үшiн мүдделi адамдарға рұқсат беру мiндеттi болып табылады және оны аппарат басшысы айқындайтын тәртiппен аппарат жүзеге асырады.</w:t>
      </w:r>
      <w:r>
        <w:br/>
      </w:r>
      <w:r>
        <w:rPr>
          <w:rFonts w:ascii="Times New Roman"/>
          <w:b w:val="false"/>
          <w:i w:val="false"/>
          <w:color w:val="000000"/>
          <w:sz w:val="28"/>
        </w:rPr>
        <w:t>
</w:t>
      </w:r>
    </w:p>
    <w:bookmarkStart w:name="z213" w:id="4"/>
    <w:p>
      <w:pPr>
        <w:spacing w:after="0"/>
        <w:ind w:left="0"/>
        <w:jc w:val="left"/>
      </w:pPr>
      <w:r>
        <w:rPr>
          <w:rFonts w:ascii="Times New Roman"/>
          <w:b/>
          <w:i w:val="false"/>
          <w:color w:val="000000"/>
        </w:rPr>
        <w:t xml:space="preserve"> 5. Қазақстан Республикасы Президентiнiң, Үкiметiнiң, Премьер-Министрiнiң, облыс және аудан әкiмдiктерiнiң және әкiмдерiнiң актiлерi мен тапсырмаларын орындауды ұйымдастыру тәртiбi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34. Заң актілерін, Қазақстан Республикасының Президентi, Yкiметi, Премьер-Министрi, әкiмдік және әкiм актілерін </w:t>
      </w:r>
      <w:r>
        <w:rPr>
          <w:rFonts w:ascii="Times New Roman"/>
          <w:b w:val="false"/>
          <w:i w:val="false"/>
          <w:color w:val="000000"/>
          <w:sz w:val="28"/>
        </w:rPr>
        <w:t>орындауды ұйымдастыру</w:t>
      </w:r>
      <w:r>
        <w:rPr>
          <w:rFonts w:ascii="Times New Roman"/>
          <w:b w:val="false"/>
          <w:i w:val="false"/>
          <w:color w:val="000000"/>
          <w:sz w:val="28"/>
        </w:rPr>
        <w:t xml:space="preserve"> Қазақстан Республикасы Президентiнiң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1998 жылғы 2 қазандағы N 4097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w:t>
      </w:r>
      <w:r>
        <w:rPr>
          <w:rFonts w:ascii="Times New Roman"/>
          <w:b w:val="false"/>
          <w:i w:val="false"/>
          <w:color w:val="000000"/>
          <w:sz w:val="28"/>
        </w:rPr>
        <w:t>заңдарына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35. Заң актілері, Республика Президентiнiң, Республика Yкiметiнiң, Премьер-Министрiнiң,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36. Заң актілерінің, Республика Президентiнiң, Республика Yкiметiнiң, Премьер-Министрiнiң, әкiмдіктің және әкiмнiң актілері мен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37. Әкiмнiң және оның орынбасарларының тапсырмаларында құжаттарды орындаудың мерзiмдерi белгiленедi. Мерзiмдер орындалмаған жағдайда, құжаттың түскен күнiнен есептелетiн орындаудың бiр айлық мерзiмi,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 xml:space="preserve">38.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 </w:t>
      </w:r>
      <w:r>
        <w:br/>
      </w:r>
      <w:r>
        <w:rPr>
          <w:rFonts w:ascii="Times New Roman"/>
          <w:b w:val="false"/>
          <w:i w:val="false"/>
          <w:color w:val="000000"/>
          <w:sz w:val="28"/>
        </w:rPr>
        <w:t>
      </w:t>
      </w:r>
      <w:r>
        <w:rPr>
          <w:rFonts w:ascii="Times New Roman"/>
          <w:b w:val="false"/>
          <w:i w:val="false"/>
          <w:color w:val="000000"/>
          <w:sz w:val="28"/>
        </w:rPr>
        <w:t>39. Заң актілерінің, Республика Президентiнiң, Республика Yкiметiнiң, Премьер-Министрiнiң, облыс (республикалық маңызы бар қала, астана) және аудан (облыстық маңызы бар қала) әкімдіктерінің және әкiмдерінiң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40. Аппарат заң актілерінің, Республика Президентiнiң, Республика Yкiметiнiң, Премьер-Министрiнiң, облыс (республикалық маңызы бар қала, астана) және аудан (облыстық маңызы бар қала) әкiмдіктерінің және әкiмдерінiң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Әкiмнiң орынбасарлары, аппарат басшысы заң актілерін, Республика Президентiнiң, Республика Yкiметiнiң, Премьер-Министрiнiң, облыс (республикалық маңызы бар қала, астана) және аудан (облыстық маңызы бар қала) әкімдіктерінің және әкiмдерінiң актілері мен тапсырмаларын келісудің және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