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ac3a" w14:textId="9bca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Шемонаиха аудандық мәслихатының 2014 жылғы 21 шілдедегі № 21/6-V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2015 жылғы 29 қыркүйектегі № 32/6-V шешімі. Шығыс Қазақстан облысының Әділет департаментінде 2015 жылғы 21 қазанда № 4179 болып тіркелді. Күші жойылды - Шығыс Қазақстан облысы Шемонаиха аудандық мәслихатының 2019 жылғы 4 сәуірдегі № 38/4-VI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аудандық мәслихатының 04.04.2019 </w:t>
      </w:r>
      <w:r>
        <w:rPr>
          <w:rFonts w:ascii="Times New Roman"/>
          <w:b w:val="false"/>
          <w:i w:val="false"/>
          <w:color w:val="000000"/>
          <w:sz w:val="28"/>
        </w:rPr>
        <w:t>№ 38/4-VI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Шемонаиха аудандық мәслихатының 2014 жылғы 21 шілдедегі № 21/6-V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3453 болып тіркелген, "Әділет" ақпараттық-құқықтық жүйесінде 2014 жылғы 28 тамызда, "Уба-Информ" газетінде 2014 жылғы 20 тамыздағы № 34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орыс тілінде өзгеріс енгізілді, мемлекеттік тілдегі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оның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Шемонаиха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Баяндинов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