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f17c" w14:textId="844f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Шемонаиха ауданының бюджеті туралы" Шемонаиха аудандық мәслихатының 2014 жылғы 23 желтоқсандағы № 24/2-V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2015 жылғы 22 желтоқсандағы № 35/9-V шешімі. Шығыс Қазақстан облысының Әділет департаментінде 2015 жылғы 28 желтоқсанда № 4306 болып тіркелді. Күші жойылды - Шығыс Қазақстан облысы Шемонаиха аудандық мәслихатының 2015 жылғы 23 желтоқсандағы № 35/2-V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Шемонаиха аудандық мәслихатының 23.12.2015 № 35/2-V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1)-тармақшасына,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2015 жылғы 09 желтоқсандағы № 34/410-V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құқықтық актілерді мемлекеттік тіркеу Тізілімінде 2015 жылғы 14 желтоқсандағы № 4270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Шемонаиха ауданының бюджеті туралы" Шемонаиха аудандық мәслихатының 2014 жылғы 23 желтоқсандағы № 24/2-V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3621 болып тіркелген, "Уба-Информ" газетінде 2015 жылғы 21 қаңтардағы № 3-санында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2 957 040,7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1 361 455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8 432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16 805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1 570 348,7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2 984 255,3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4 059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5 946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1 887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- 31 273,6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31 273,6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5 946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1 887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пайдаланылатын бюджет қаражаттарының қалдықтары – 27 214,6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Ауданның жергілікті атқарушы органының 2015 жылға арналған резерві 5 551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"2015 жылға арналған аудандық бюджетте республикалық бюджеттен 312 945 мың теңге сомасында ағымдағы нысаналы трансферттер көзделсін, 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3), 4), 5), 6), 7) және 9) –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122 033 мың теңге – мемлекеттік қызметшілер болып табылмайтын мемлекеттік мекемелер жұмысшыларының, сонымен қатар жергілікті бюджеттен қаржыландырылатын мемлекеттік қазыналық кәсіпорындар жұмысшыларының лауазымдық еңбекақыларына ерекше еңбек жағдайы үшін ай сайынғы қосымша ақы төлеуге;";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11 529 мың теңге – халықты әлеуметтік қорғауға және оған көмек көрсетуге;";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43 599 мың теңге – Ұлы Отан соғысындағы Жеңістің жетпіс жылдығына арналған іс-шараларды өткізуге;";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43 325 мың теңге – үш деңгейлі жүйе бойынша біліктілігін арттырудан өткен мұғалімдерге төленетін еңбекақыны көтеруге;";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187 мың теңге –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85 315 мың теңге – білім берудің мектепке дейінгі ұйымдарында мемлекеттік білім беру тапсырысын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6 957 мың теңге – мемлекеттік басқару деңгейлері арасындағы өкілеттіктердің ара-жігін ажыратуға.";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–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әкімінің қызметін қамтамасыз ету жөніндегі қызметтерге 144 531,3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35/9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24/2-V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1-қосымша 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91"/>
        <w:gridCol w:w="991"/>
        <w:gridCol w:w="6314"/>
        <w:gridCol w:w="3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 -ақ Қазақстан Республикасы Ұлттық Банкінің бюджетінен (шығыстар сметасынан) ұсталатын және қаржыландырылатын мемлекеттік 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87"/>
        <w:gridCol w:w="454"/>
        <w:gridCol w:w="454"/>
        <w:gridCol w:w="12407"/>
        <w:gridCol w:w="1242"/>
        <w:gridCol w:w="202"/>
        <w:gridCol w:w="120"/>
        <w:gridCol w:w="120"/>
        <w:gridCol w:w="120"/>
        <w:gridCol w:w="120"/>
        <w:gridCol w:w="120"/>
        <w:gridCol w:w="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2"/>
              <w:gridCol w:w="4907"/>
              <w:gridCol w:w="1232"/>
              <w:gridCol w:w="1232"/>
              <w:gridCol w:w="1232"/>
              <w:gridCol w:w="1232"/>
              <w:gridCol w:w="1233"/>
            </w:tblGrid>
            <w:tr>
              <w:trPr>
                <w:trHeight w:val="30" w:hRule="atLeast"/>
              </w:trPr>
              <w:tc>
                <w:tcPr>
                  <w:tcW w:w="12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Жердi аймақтарға бөлу жөнiндегi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жұмыстарды ұйымдастыру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Жердi аймақтарға бөлу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Жердi аймақтарға бөлу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35/9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 24/2-V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5-қосымша </w:t>
            </w:r>
          </w:p>
        </w:tc>
      </w:tr>
    </w:tbl>
    <w:bookmarkStart w:name="z30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4933"/>
        <w:gridCol w:w="5510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35/9-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24/2-V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15-қосымша </w:t>
            </w:r>
          </w:p>
        </w:tc>
      </w:tr>
    </w:tbl>
    <w:bookmarkStart w:name="z3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трансферттерге сомаларды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368"/>
        <w:gridCol w:w="4910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