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5297" w14:textId="7205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жер учаскелері үшін төлемақының базалық ставкаларына түзету коэффициенттерін бекіту туралы" Шемонаиха аудандық мәслихатының 2006 жылғы 14 ақпандағы № 23/7-ІІІ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2015 жылғы 07 желтоқсандағы № 34/3-V шешімі. Шығыс Қазақстан облысының Әділет департаментінде 2016 жылғы 08 қаңтарда № 4320 болып тіркелді. Күші жойылды - Шығыс Қазақстан облысы Шемонаиха аудандық мәслихатының 2019 жылғы 18 қазандағы № 45/7-VI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аудандық мәслихатының 18.10.2019 </w:t>
      </w:r>
      <w:r>
        <w:rPr>
          <w:rFonts w:ascii="Times New Roman"/>
          <w:b w:val="false"/>
          <w:i w:val="false"/>
          <w:color w:val="000000"/>
          <w:sz w:val="28"/>
        </w:rPr>
        <w:t>№ 45/7-VI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"Шемонаиха ауданы бойынша жер учаскелері үшін төлемақының базалық ставкаларына түзету коэффициенттерін бекіту туралы" Шемонаиха аудандық мәслихатының 2006 жылғы 14 ақпандағы № 23/7-ІІІ шешіміне (нормативтік құқықтық актілерді мемлекеттік тіркеу Тізілімінде № 5-19-25 болып тіркелген, "ЛЗ Сегодня" газетінде 2006 жылғы 17 наурыздағы № 17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1-қосымшасы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07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34/3-V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24/6-V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8/8-V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14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23/7-III шешіміне қосымша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бойынша жер учаскелері үшін төлемақының базалық ставкаларына түзету коэффициенттері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8260"/>
        <w:gridCol w:w="2412"/>
      </w:tblGrid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кадастрлық кварталдардың нөмірі мен атауы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 бұрынғы Ленин атындағы колхоз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05-080-005 бұрынғы "ХХ съезда КПСС" атындағы колхоз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05-080-022 бұрынғы "Шемонаихинское"АШК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05-080-010 бұрынғы "Родина" атындағы колхоз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05-080-034 бұрынғы "Михайловское" АҚ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05-080-020 бұрынғы "Белокаменское" АШК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05-080-007 бұрынғы "Аврора" колхозы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05-080-012 бұрынғы Свердлов атындағы колхоз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05-080-014 бұрынғы Киров атындағы колхоз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05-080-036 бұрынғы "Краснопартизанское" 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8"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05-080-025 бұрынғы "Верх-Уба"АҚ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05-080-017 бұрынғы 1 Май атындағы колхоз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9"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05-080-031 бұрынғы "Убинское" АҚ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0"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05-080-027 бұрынғы "Большереченский" қосалқы шаруашылығы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