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2d1a" w14:textId="bb22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жер қатынастары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10 ақпандағы № 44 қаулысы. Батыс Қазақстан облысының әділет департаментінде 2015 жылғы 25 ақпанда № 3825 болып тіркелді. Күші жойылды - Батыс Қазақстан облысы әкімдігінің 2016 жылғы 30 қыркүйектегі № 299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30.09.2016 </w:t>
      </w:r>
      <w:r>
        <w:rPr>
          <w:rFonts w:ascii="Times New Roman"/>
          <w:b w:val="false"/>
          <w:i w:val="false"/>
          <w:color w:val="ff0000"/>
          <w:sz w:val="28"/>
        </w:rPr>
        <w:t>№ 299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жер қатынастары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жер қатынастары басқармасы" мемлекеттік мекемесі (Ә. Б. Мұханбетжанова)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ақпандағы № 44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жер қатынастары басқармасы"</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жер қатынастары басқармасы" мемлекеттік мекемесі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жер қатынастары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жер қатынастары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жер қатынастары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жер қатынастары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жер қатынастары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жер қатынастары басқармасы" мемлекеттік мекемесі өз құзыретінің мәселелері бойынша заңнамада белгіленген тәртіппен "Батыс Қазақстан облысының жер қатынастары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жер қатынастары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090006, Батыс Қазақстан облысы, Орал қаласы, Х. Чурин көшесі, 116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жер қатынастары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жер қатынастары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жер қатынастары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жер қатынастары басқармасы" мемлекеттік мекемесіне кәсіпкерлік субъектілерімен "Батыс Қазақстан облысының жер қатынастары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жер қатынастары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жер қатынастары басқармасы" мемлекеттік мекемесінің миссиясы Батыс Қазақстан облысы аумағында жер қатынастары саласындағы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кодексіне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3)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4) жерді резервте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5) өз құзыреті шегінде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6) өз құзыреті шегінде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7)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8) облыстың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9) өз құзыреті шегінде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10) жерді пайдалану мен қорғау мәселелерін қозғайтын, облыстық, қалалық,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11)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12) аудандардың, облыстық маңызы бар қалалардың деректері негізінде облыстың жер балансын жасау;</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14)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15) жер-кадастрлық жоспарды бекіту;</w:t>
      </w:r>
      <w:r>
        <w:br/>
      </w:r>
      <w:r>
        <w:rPr>
          <w:rFonts w:ascii="Times New Roman"/>
          <w:b w:val="false"/>
          <w:i w:val="false"/>
          <w:color w:val="000000"/>
          <w:sz w:val="28"/>
        </w:rPr>
        <w:t>
      </w:t>
      </w:r>
      <w:r>
        <w:rPr>
          <w:rFonts w:ascii="Times New Roman"/>
          <w:b w:val="false"/>
          <w:i w:val="false"/>
          <w:color w:val="000000"/>
          <w:sz w:val="28"/>
        </w:rPr>
        <w:t xml:space="preserve">16) жылжымайтын мүлікке құқықтарды мемлекеттік тіркеу саласындағы уәкілетті органға Қазақстан Республикасының Жер кодексінің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Батыс Қазақстан облысы әкімдігінің 09.02.2016 </w:t>
      </w:r>
      <w:r>
        <w:rPr>
          <w:rFonts w:ascii="Times New Roman"/>
          <w:b w:val="false"/>
          <w:i w:val="false"/>
          <w:color w:val="ff0000"/>
          <w:sz w:val="28"/>
        </w:rPr>
        <w:t>№ 26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орталық уәкілетті органға Қазақстан Республикасы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r>
        <w:br/>
      </w:r>
      <w:r>
        <w:rPr>
          <w:rFonts w:ascii="Times New Roman"/>
          <w:b w:val="false"/>
          <w:i w:val="false"/>
          <w:color w:val="000000"/>
          <w:sz w:val="28"/>
        </w:rPr>
        <w:t>
      </w:t>
      </w:r>
      <w:r>
        <w:rPr>
          <w:rFonts w:ascii="Times New Roman"/>
          <w:b w:val="false"/>
          <w:i w:val="false"/>
          <w:color w:val="000000"/>
          <w:sz w:val="28"/>
        </w:rPr>
        <w:t>2) мемлекеттік органдардан, өзге де ұйымдардан, лауазымды тұлғалардан және азаматтардан жер пайдалану мен қорғау мәселелері бойынша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3) өзінің құзыреті мен өкілеттігі шегінде мемлекет меншігіндегі мүлікті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4) өзінің заңды мәртебесінен және осы </w:t>
      </w:r>
      <w:r>
        <w:rPr>
          <w:rFonts w:ascii="Times New Roman"/>
          <w:b w:val="false"/>
          <w:i w:val="false"/>
          <w:color w:val="000000"/>
          <w:sz w:val="28"/>
        </w:rPr>
        <w:t>Ережеден</w:t>
      </w:r>
      <w:r>
        <w:rPr>
          <w:rFonts w:ascii="Times New Roman"/>
          <w:b w:val="false"/>
          <w:i w:val="false"/>
          <w:color w:val="000000"/>
          <w:sz w:val="28"/>
        </w:rPr>
        <w:t xml:space="preserve"> туындайтын басқа да құқықтар, сондай-ақ облыс әкімі мен әкімдігі жүктейтін құқықтар.</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жер қатынастары басқармасы" мемлекеттік мекемесіне басшылықты "Батыс Қазақстан облысының жер қатынастары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жер қатынастары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жер қатынастары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жер қатынастары басқармасы" мемлекеттік мекемесінің жұмысын ұйымдастырады және басқарады, "Батыс Қазақстан облысының жер қатынастары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жер қатынастары басқармасы" мемлекеттік мекемесінің бөлімдер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жер қатынастары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жер қатынастары басқармасы" мемлекеттік мекемесі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жер қатынастары басқармасы"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жер қатынастары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жер қатынастары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"Батыс Қазақстан облысының жер қатынастары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жер қатынастары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"Батыс Қазақстан облысының жер қатынастары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"Батыс Қазақстан облысының жер қатынастары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облысының жер қатынастары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