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4f14" w14:textId="28b4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органның бақылау функцияларын жүзеге асыруы үшін қажетті сақтанушы, сақтандырушы және агенттің беретін ақпараты мен құжатының нысандарын және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17 наурыздағы № 69 қаулысы. Батыс Қазақстан облысының Әділет департаментінде 2015 жылғы 20 сәуірде № 3890 болып тіркелді. Күші жойылды - Батыс Қазақстан облысы әкімдігінің 2019 жылғы 12 ақпандағы № 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12.04.2019 </w:t>
      </w:r>
      <w:r>
        <w:rPr>
          <w:rFonts w:ascii="Times New Roman"/>
          <w:b w:val="false"/>
          <w:i w:val="false"/>
          <w:color w:val="ff0000"/>
          <w:sz w:val="28"/>
        </w:rPr>
        <w:t>№ 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Берілетін ақпарат пен құжаттың мынадай нысандары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сақтанушы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сақтандырушы және өзара сақтандыру қоғамы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, сәйкес;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, сәйкес.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Батыс Қазақстан облысы әкімдігінің 29.12.2017 </w:t>
      </w:r>
      <w:r>
        <w:rPr>
          <w:rFonts w:ascii="Times New Roman"/>
          <w:b w:val="false"/>
          <w:i w:val="false"/>
          <w:color w:val="00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 пен құжатты: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сақтанушының -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аудандық (қалалық) ауыл шаруашылығы бөлімінің атына сақтандырушымен немесе өзара сақтандыру қоғамымен міндетті сақтандыру келісім-шартын жасасқаннан кейін бір айдың ішінде;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сақтандырушының және өзара сақтандыру қоғамының -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бойынша агентке,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>, бойынша аудандық (қалалық) ауыл шаруашылығы бөліміне апта сайын;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агентпен - жұма сайын "Батыс Қазақстан облысының ауыл шаруашылығы басқармасы" мемлекеттік мекемесіне,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бойынша, аудандық (қалалық) ауыл шаруашылығы бөліміне, осы қаулының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>, бойынша ұсынатындығы белгіленсін.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Батыс Қазақстан облысы әкімдігінің 29.12.2017 </w:t>
      </w:r>
      <w:r>
        <w:rPr>
          <w:rFonts w:ascii="Times New Roman"/>
          <w:b w:val="false"/>
          <w:i w:val="false"/>
          <w:color w:val="00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"Батыс Қазақстан облысының ауыл шаруашылығы басқармасы" мемлекеттік мекемесі (М. К. 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А. К. Өтеғұловқа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шартын жасасу туралы ақпарат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кезең: 20___ жылғы "____"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 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жарты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Ұсынады: Сақтанушы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Аудандық (қалалық) ауыл шаруашылығы бөліміне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сақтандырушымен немесе өзара сақтандыру қоғамымен міндетті сақтандыру келісім-шартын жасасқаннан кейін бір айдың ішінде.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460"/>
        <w:gridCol w:w="2272"/>
        <w:gridCol w:w="2272"/>
        <w:gridCol w:w="1866"/>
        <w:gridCol w:w="1461"/>
        <w:gridCol w:w="1461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1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дақылдар атауы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көлемі, гектар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көлемі, гектар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өзара атауы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жасасу күні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(сақтанушының атауы)                   (Т.А.Ә. қолы)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Нысанды толтыру бойынша түсіндірме осы нысанның қосымшасында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 шаруашылығындағы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сақтандыру шартын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жасасу туралы"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жинауға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"Өсімдік шаруашылығындағы міндетті сақтандыру шартын жасасу туралы ақпарат" 1. 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түсіндірме (бұдан әрі - Түсіндірме) "Өсімдік шаруашылығындағы міндетті сақтандыру шартын жасасу туралы ақпарат" әкімшілік деректерін жинауға арналған нысанды (бұдан әрі - 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Нысан Қазақстан Республикасының 2004 жылғы 10 наурыздағы "Өсімдік шаруашылығындағы міндетті сақтандыру туралы" Заңының 5-бабы 2-1 тармағының </w:t>
      </w:r>
      <w:r>
        <w:rPr>
          <w:rFonts w:ascii="Times New Roman"/>
          <w:b w:val="false"/>
          <w:i w:val="false"/>
          <w:color w:val="000000"/>
          <w:sz w:val="28"/>
        </w:rPr>
        <w:t>5)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Нысан өсімдік шаруашылығы өнімдерін өндіру жөніндегі қызметті жүзеге асыратын және сақтандырушымен міндетті сақтандыру шартын жасасқан сақтанушымен міндетті сақтандыру шартын жасасқаннан кейін бір айдың ішінде жасақталады.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Нысанға басшы (ол болмаған кезеңде - оны алмастыратын тұлға) қол қояды, айы, күні, жылы, мөр қойылады.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Нысанды толтыру бойынша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1-бағанда реттік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2-бағанда егілген дақылдар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3-бағанда барлық егілген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4-бағанда барлық сақтандырылған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5-бағанда сақтандырушы компанияның немесе өзара сақтандыру қоғамының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6-бағанда өсімдік шаруашылығындағы міндетті сақтандыру жасалғаны туралы шарттың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7-бағанда өсімдік шаруашылығындағы міндетті сақтандыру шартын жасасу күні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Батыс Қазақстан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Сақтанушылар, аудандар (қала) бөлінісінде өсімдік шаруашылығындағы күшіне енгізілген міндетті сақтандыру шарттары туралы ақпарат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кезең: 20___жылдың "___"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апта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Ұсынады: Сақтандырушы және өзара сақтандыру қоғамы,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Агентке, аудандық (қалалық) ауыл шаруашылығы бөліміне, "Батыс Қазақстан облысының ауыл шаруашылығы басқармасы" мемлекеттік мекемесіне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есептік кезеңнен кейінгі әр бейсенбі: өсімдік шаруашылығындағы міндетті сақтандыру шарттарының күшіне енуіне қарай.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2553"/>
        <w:gridCol w:w="958"/>
        <w:gridCol w:w="2024"/>
        <w:gridCol w:w="2290"/>
        <w:gridCol w:w="2025"/>
        <w:gridCol w:w="1492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(қаланың), сақтанушы-ның атауы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жасалған күні, айы, жылы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сыйлықақысы, мың теңге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сомасы, теңге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көлемі, гектар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195"/>
        <w:gridCol w:w="1195"/>
        <w:gridCol w:w="1195"/>
        <w:gridCol w:w="1195"/>
        <w:gridCol w:w="1196"/>
        <w:gridCol w:w="1196"/>
        <w:gridCol w:w="1196"/>
        <w:gridCol w:w="1196"/>
        <w:gridCol w:w="119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гектар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ноқат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қызылшасы, гектар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майбұршақ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 Басшының Т.А.Ә. лауазымы)                         (қолы)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(жылы,айы,күні)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Нысанды толтыру бойынша түсіндірме осы нысанның қосымшасында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"Сақтанушылар, аудандар 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бөлінісінде өсімдік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шаруашылығындағы күшіне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енгізілген міндетті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 туралы ақпарат"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"Сақтанушылар, аудандар (қала) бөлінісінде өсімдік шаруашылығындағы күшіне енгізілген міндетті сақтандыру шарттары туралы ақпарат" 1. 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түсіндірме (бұдан әрі - Түсіндірме) "Сақтанушылар, аудандар (қала) бөлінісінде өсімдік шаруашылығындағы күшіне енгізілген міндетті сақтандыру шарттары туралы ақпарат" әкімшілік деректерін жинауға арналған нысанды (бұдан әрі-Нысан)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Нысан Қазақстан Республикасының 2004 жылғы 10 наурыздағы "Өсімдік шаруашылығындағы міндетті сақтандыру туралы" Заңының 5-бабы 2-1 тармағының </w:t>
      </w:r>
      <w:r>
        <w:rPr>
          <w:rFonts w:ascii="Times New Roman"/>
          <w:b w:val="false"/>
          <w:i w:val="false"/>
          <w:color w:val="000000"/>
          <w:sz w:val="28"/>
        </w:rPr>
        <w:t>5)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Нысанды сақтандырушы және өзара сақтандыру қоғамы агентке апта сайын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Нысанға басшы (ол болмаған кезеңде - оны алмастыратын тұлға) қол қояды, айы, күні, жылы көрсетіледі.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Нысанды толтыру бойынша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1-бағанда реттік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2-бағанда ауданның (қаланың) сақтанушының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3-бағанда өсімдік шаруашылығындағы міндетті сақтандыру шартының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4-бағанда өсімдік шаруашылығындағы міндетті сақтандыру шартының жасалған күні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5-бағанда шарт бойынша жалпы сақтандыру сыйлықақысы, теңгемен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6-бағанда шарт бойынша жалпы сақтандыру сомасы теңгемен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7-бағанда барлық сақтандырылған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8-бағанда барлық сақтандырылған дәнді дақылдар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9, 10, 11, 12, 13, 14, 15, 16, 17, 18 - бағандарда дәнді дақылдардың атауы және олардың сақтандырылған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19-бағанда сақтандырылған майлы дақылдар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20, 21, 22, 23 - бағандарда майлы дақылдардың атауы және олардың сақтандырылған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24-бағанда сақтандырылған қант қызылшасының алқап көлемі гектармен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25-бағанда сақтандырылған мақта алқабының көлемі гектармен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Батыс Қазақстан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(қалалар) бөлінісінде өсімдік шаруашылығындағы күшіне енгізілген міндетті сақтандыру шарттары туралы ақпарат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кезең: 20___жылдың "____"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апта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Ұсынады: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Аудандық (қалалық) ауыл шаруашылығы бөліміне, "Батыс Қазақстан облысының ауыл шаруашылығы басқармасы" мемлекеттік мекемесіне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есепті кезеңнен кейінгі әр бейсенбі; өсімдік шаруашылығындағы міндетті сақтандыру шарттарының күшіне енуіне қарай.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352"/>
        <w:gridCol w:w="1642"/>
        <w:gridCol w:w="1210"/>
        <w:gridCol w:w="1930"/>
        <w:gridCol w:w="1210"/>
        <w:gridCol w:w="2076"/>
        <w:gridCol w:w="207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3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Сақтандыруға жататын барлық егілген көлем, гектар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көлем, гектар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Сақтандырумен қамтылғаны, гектар 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Жасалынған шарттар саны, бірлік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Сақтанушылармен жасасқан шарттар бойынша сақтандыру сыйлықақысының сомасы, теңге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Сақтанушылармен жасасқан шарттар бойынша жалпы сақтандыру сомасы,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                   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 Басшының Т. А .Ә. лауазымы)                   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(жылы,айы,күні)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Нысанды толтыру бойынша түсіндірме осы нысанның қосымшасында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"Аудандар (қалалар) бөлінісінде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шарттарының күшіне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енгендігі туралы ақпарат"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"Аудандар (қалалар) бөлінісінде өсімдік шаруашылығындағы міндетті сақтандыру шарттарының күшіне енгендігі туралы ақпарат" 1. 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түсіндірме (бұдан әрі-Түсіндірме) "Аудандар (қалалар) бөлінісінде өсімдік шаруашылығындағы күшіне енгізілген міндетті сақтандыру шарттары туралы ақпарат" әкімшілік деректерін жинауға арналған нысанды (бұдан әрі-Нысан)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Нысан Қазақстан Республикасының 2004 жылғы 10 наурыздағы "Өсімдік шаруашылығындағы міндетті сақтандыру туралы" Заңының 5-бабы 2-1 тармағының </w:t>
      </w:r>
      <w:r>
        <w:rPr>
          <w:rFonts w:ascii="Times New Roman"/>
          <w:b w:val="false"/>
          <w:i w:val="false"/>
          <w:color w:val="000000"/>
          <w:sz w:val="28"/>
        </w:rPr>
        <w:t>5)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Күшіне енгізілген міндетті сақтандыру шарттары туралы нысанды апта сайын агент жасақтайды.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Нысанға басшы (ол болмаған кезеңде - оны алмастыратын тұлға) қол қояды, айы, күні, жылы көрсетіледі.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Нысанды толтыру бойынша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1-бағанда реттік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2-бағанда сақтанушының, ауданның (қаланың)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3-бағанда сақтандыруға жататын барлық егілген көлем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4-бағанда барлық сақтандырылған көлем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5-бағанда барлық сақтандырумен қамтылғаны пайызбен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6-бағанда жасалынған шарттар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7-бағанда сақтандырушылармен жасалынған шарттар бойынша сақтандыру сыйлықақысының сомасы теңге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8-бағанда сақтандырушылармен жасалынған шарттар бойынша жалпы сақтандыру сомасы теңге есебімен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Батыс Қазақстан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8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(қалалар) және сақтандырушылар бөлінісінде  сақтандыру жағдайлары жөнінде ақпарат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кезең: 20___жылдың "___"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апта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Ұсынады: Сақтандырушы және өзара сақтандыру қоғамы,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Агентке, аудандық (қалалық) ауыл шаруашылығы бөліміне, "Батыс Қазақстан облысының ауыл шаруашылығы басқармасы" мемлекеттік мекемесіне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сақтандыру жағдайлары туындауына қарай, есептік кезең аяқталғаннан кейін әр бейсенбіде.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625"/>
        <w:gridCol w:w="1195"/>
        <w:gridCol w:w="935"/>
        <w:gridCol w:w="935"/>
        <w:gridCol w:w="935"/>
        <w:gridCol w:w="935"/>
        <w:gridCol w:w="935"/>
        <w:gridCol w:w="935"/>
        <w:gridCol w:w="1452"/>
        <w:gridCol w:w="1452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6"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егістіктердің барлық көлемі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майбұршақ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61"/>
        <w:gridCol w:w="1756"/>
        <w:gridCol w:w="1756"/>
        <w:gridCol w:w="1757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құбылысы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Басшының Т.А.Ә. лауазымы)                         (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(жылы, айы,күні)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Нысанды толтыру бойынша түсіндірме осы нысанның қосымшасында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"Аудандар (қалалар)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сақтандырушылар бөлінісінде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жағдайлары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ақпарат" әкімшілік деректерін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"Аудандар (қалалар) және сақтандырушылар бөлінісінде сақтандыру жағдайлары жөнінде ақпарат" әкімшілік деректерін жинауға арналған нысанды толтыру бойынша түсіндірме 1. 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түсіндірме (бұдан әрі -Түсіндірме) "Аудандар (қалалар) және сақтандырушылар бөлінісінде сақтандыру жағдайлары жөнінде ақпарат" әкімшілік деректерін жинауға арналған нысанды (бұдан әрі- 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Нысан Қазақстан Республикасының 2004 жылғы 10 наурыздағы "Өсімдік шаруашылығындағы міндетті сақтандыру туралы" Заңының 5-бабы 2-1 тармағының </w:t>
      </w:r>
      <w:r>
        <w:rPr>
          <w:rFonts w:ascii="Times New Roman"/>
          <w:b w:val="false"/>
          <w:i w:val="false"/>
          <w:color w:val="000000"/>
          <w:sz w:val="28"/>
        </w:rPr>
        <w:t>5)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Нысан сақтандырушы және өзара сақтандыру қоғамымен, агентпен сақтандырылған егіс алқаптары бойынша жойылған егіс алқабын көрсете отырып апта сайын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Нысанға басшы (ол болмаған кезеңде - оны алмастыратын тұлға) қол қояды, айы, күні, жылы көрсетіледі.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Нысанды толтыру бойынша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1-бағанда реттік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2-бағанда аудан (қала) және сақтандырушының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3-бағанда сақтандырылған егістіктердің барлық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4-бағанда толығымен жойылған дәнді дақылдар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5-бағанда ішінара жойылған дәнді дақылдар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6-бағанда толығымен жойылған майлы дақылдар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7-бағанда ішінара жойылған майлы дақылдар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8-бағанда толығымен жойылған қант қызылшасы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9-бағанда ішінара жойылған қант қызылшасы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10-бағанда толығымен жойылған майбұршақ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11-бағанда ішінара жойылған майбұршақ егістіктерінің ауданы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12-бағанда қолайсыз табиғат құбылысы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13-бағанда зерттеуге келіп түскен барлық өтініштер бірлік санымен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14-бағанда құрастырылған зерттеу актілерінің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15-бағанда сақтандыру компаниясына немесе өзара сақтандыру қоғамына сақтандыру төлемін жүргізу туралы өтініштердің қабылданған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16-бағанда сақтандыру компаниясына немесе өзара сақтандыру қоғамына сақтандыру төлемін жүргізу туралы өтініштердің қабылданбаған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17-бағанда сақтандыру компаниясына немесе өзара сақтандыру қоғамына сақтандыру төлемін жүргізу туралы өтініштердің қаралып жатқан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18-бағанда жүргізілген сақтандыру төлемдерінің сомасы теңге есебімен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Батыс Қазақстан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bookmarkStart w:name="z9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"20__жылы жасалған өсімдік шаруашылығындағы міндетті сақтандыру туралы шарттар бойынша аудандар (қалалар) бөлінісінде сақтандыру жағдайлары бойынша мәлімет"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кезең: 20___жылдың "___"_________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5-SS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апта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Ұсынады: Сақтандырушы және өзара сақтандыру қоғамы,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Агентке, "Батыс Қазақстан облысы ауыл шаруашылығы басқармасы" мемлекеттік мекемесіне, аудандық (қалалық) ауыл шаруашылығы бөліміне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зерттеуге өтініштердің келіп түсуіне қарай, есептік кезең аяқталғаннан кейін әр бейсенбіде.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3333"/>
        <w:gridCol w:w="2340"/>
        <w:gridCol w:w="1108"/>
        <w:gridCol w:w="552"/>
        <w:gridCol w:w="556"/>
        <w:gridCol w:w="23"/>
        <w:gridCol w:w="1380"/>
        <w:gridCol w:w="27"/>
        <w:gridCol w:w="1837"/>
      </w:tblGrid>
      <w:tr>
        <w:trPr>
          <w:trHeight w:val="3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9"/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атауы/аудан/қала атауы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өтініштер, бірлік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бірлігі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сақтандыру ұйымдары немесе өзара сақтандыру қоғамдары бойынша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6"/>
        <w:gridCol w:w="4157"/>
        <w:gridCol w:w="39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 саны, бірлік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             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(Басшының Т.А.Ә. лауазымы)                  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(жылы,айы,күні)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Нысанды толтыру бойынша түсіндірме осы нысанның қосымшасында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 шаруашылығындағы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сақтандыру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аудандар (қалалар)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бөлінісінде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 жөніндегі мәлімет"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 шаруашылығындағы міндетті сақтандыру шарттары бойынша аудандар (қалалар) бөлінісінде сақтандыру жағдайлары жөніндегі мәлімет" әкімшілік деректерін жинауға арналған нысанды толтыру бойынша түсіндірме 1. 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түсіндірме (бұдан әрі - Түсіндірме) "Өсімдік шаруашылығындағы міндетті сақтандыру шарттары бойынша аудандар (қалалар) бөлінісінде сақтандыру жағдайлары жөніндегі анықтама" әкімшілік деректерді жинауға арналған нысанды (бұдан әрі- 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Нысан Қазақстан Республикасының 2004 жылғы 10 наурыздағы "Өсімдік шаруашылығындағы міндетті сақтандыру туралы" Заңының 5-бабы 2-1 тармағының </w:t>
      </w:r>
      <w:r>
        <w:rPr>
          <w:rFonts w:ascii="Times New Roman"/>
          <w:b w:val="false"/>
          <w:i w:val="false"/>
          <w:color w:val="000000"/>
          <w:sz w:val="28"/>
        </w:rPr>
        <w:t>5)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Нысанды сақтандырушы және өзара сақтандыру қоғамы, агент апта сайын толтырады.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Нысанға басшы (ол болмаған кезеңде - оны алмастыратын тұлға) қол қояды, айы, күні, жылы көрсетіледі.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Нысанды толтыру бойынша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1-бағанда реттік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2-бағанда сақтандыру компаниясы немесе және өзара сақтандыру қоғамының атауы, аудан (қала)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3-бағанда зерттеуге келіп түскен барлық өтініштер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4-бағанда құрастырылған зерттеу актілерінің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5-бағанда құрастырылған зерттеу актілері бойынша егіс көлемі гектар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6-бағанда сақтандырушылардың немесе өзара сақтандыру қоғамдарының сақтанушыларға жүргізген сақтандыру төлемдерінің санымен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7-бағанда сақтандырушылар немесе өзара сақтандыру қоғамымен сақтанушыларға жүргізілген сақтандыру төлемдерінің сомасы мың теңге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8-бағанда агенттің сақтандырушыға немесе өзара сақтандыру қоғамына сақтандыру төлемдерінің бөлігін өтеуі бойынша шаруашылықтардың саны бірлікпен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9-бағанда агенттің сақтандырушыға немесе өзара сақтандыру қоғамына сақтандыру төлемдерінің бөлігін өтеу сомасы мың теңге есебімен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10-бағанда ескерту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69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6 - қосымша нысан</w:t>
            </w:r>
          </w:p>
        </w:tc>
      </w:tr>
    </w:tbl>
    <w:bookmarkStart w:name="z11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жылы өсімдік шаруашылығындағы міндетті сақтандыру туралы шартын жасаушылар жөнінде аудандарда (қала) қимасында сақтандыру жағдайлары бойынша анықтама 20___ жылғы "___"_________ жағдай бойынша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алынып тасталды – Батыс Қазақстан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 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