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a273" w14:textId="61aa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субсидияланатын гербицидтердің түрлерін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5 мамырдағы № 117 қаулысы. Батыс Қазақстан облысының Әділет департаментінде 2015 жылғы 2 маусымда № 3923 болып тіркелді. Күші жойылды - Батыс Қазақстан облысы әкімдігінің 2015 жылғы 3 қыркүйектегі № 237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03.09.2015 </w:t>
      </w:r>
      <w:r>
        <w:rPr>
          <w:rFonts w:ascii="Times New Roman"/>
          <w:b w:val="false"/>
          <w:i w:val="false"/>
          <w:color w:val="ff0000"/>
          <w:sz w:val="28"/>
        </w:rPr>
        <w:t>№ 237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Үкіметінің 2014 жылғы 29 мамырдағы № 573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жылға субсидияланатын гербицидтердің </w:t>
      </w:r>
      <w:r>
        <w:rPr>
          <w:rFonts w:ascii="Times New Roman"/>
          <w:b w:val="false"/>
          <w:i w:val="false"/>
          <w:color w:val="000000"/>
          <w:sz w:val="28"/>
        </w:rPr>
        <w:t>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гербицид жеткізушілерден сатып алынған гербицидтердің 1 литріне (килограмына)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мекемесі, аудандар мен Орал қаласы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2014 жылғы 29 шілдедегі № 201 "2014 жылға арналған субсидияланатын гербицидтердің түрлерін және субсидиялар нормаларын белгілеу туралы" (Нормативтік құқықтық актілерді мемлекеттік тіркеу тізілімінде № 3613 тіркелген, 2014 жылғы 23 тамыздағы "Орал өңірі" және "Приуралье" газеттерінде жарияланған) Батыс Қазақстан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_________________А.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 мамыр 2015 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мамырдағы № 117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субсидияланатын гербицидтердің түрлері және гербицид жеткізушілерден сатып алынған гербицидтердің 1 литріне (килограмына) арналған субсидиялар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821"/>
        <w:gridCol w:w="356"/>
        <w:gridCol w:w="768"/>
        <w:gridCol w:w="1589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2М4Х 750,75% с.е.к.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(Күрделі 2-этилгексилді эфир түріндегі 2,4-Д қышқылы, 410 г/л)+флора сулан, 7,4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 к.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қ.а.с.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(2-этилгексилді эфир, 2,4 дихлорфеноксиуксусты қышқыл,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(С-метолахлор,960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с.е.к. (глифосат, с.е.к.)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750, с.д.т.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иодосульфурон-метил-нартия, 1,0 г/л + тиенкарбазон-метил, 10 г/л+ципросульфид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э.к. (феноксапроп-п-этил, 64 г/л+ йодосульфурон-метил)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100,10% э.к. (феноксапроп 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7,5% м.с.э. (феноксапроп 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 к. (2,4-Д қышқылдың 2 этилгексилді эфирі,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(2 этилгексилді эфир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(натридің иодосульфурон-метилі, 25 г/л + амидосульфурон, 100 г/л + мефенпир-диэтил (антидот),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 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э. к. (2-этилгексил эфир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 к. (2-этилгексил эфир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с.д.т. - сулы диспергерленген түйіршектер;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 - 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с.е.к. - суда ерігіш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м.д. - 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 - 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э.к. -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с.э. - суспензияланған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 - суспензиялы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м.с.э. - майлы-сулы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қ.а.с. - құрғақ аққыш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г/л -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г/кг - грамм/килограмм.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