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38bc" w14:textId="82f3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аудандар және Орал қаласы бойынша субсидиялар көлемін (егіс алқаптарының болжамды құрылымына қарай)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5 мамырдағы № 115 қаулысы. Батыс Қазақстан облысының Әділет департаментінде 2015 жылғы 12 маусымда № 3929 болып тіркелді. Күші жойылды - Батыс Қазақстан облысы әкімдігінің 2016 жылғы 9 ақпандағы № 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Батыс Қазақстан облысы әкімдігінің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"Агроөнеркәсіптік кешенді және ауылдық аумақтарды дамытуды мемлекеттік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 жылғы 8 шілдедегі Қазақстан Республикасының Заңдарын басшылыққа ала отырып, "Тұқым шаруашылығын дамытуды субсидиялау қағидаларын бекіту туралы" Қазақстан Республикасы ауыл шаруашылығы министрінің 2014 жылғы 12 желтоқсандағы № 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аудандар және Орал қаласы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(егіс алқаптарының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Батыс Қазақстан облысы әкімдігінің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аудандар мен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5 мамырдағы №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аудандар және Орал қаласы бойынша субсидиялар көлемі (егіс алқаптарының болжамды құрылымына қарай)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Батыс Қазақстан облысы әкімдігінің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1434"/>
        <w:gridCol w:w="9017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2 209 658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2 861 526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