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8578" w14:textId="caf8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"Архивтік анықтамалар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2015 жылғы 16 шілдедегі № 175 қаулысы. Батыс Қазақстан облысының Әділет департаментінде 2015 жылғы 14 тамызда № 3985 болып тіркелді. Күші жойылды - Батыс Қазақстан облысы әкімдігінің 2019 жылғы 30 шілдедегі № 178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30.07.2019 </w:t>
      </w:r>
      <w:r>
        <w:rPr>
          <w:rFonts w:ascii="Times New Roman"/>
          <w:b w:val="false"/>
          <w:i w:val="false"/>
          <w:color w:val="000000"/>
          <w:sz w:val="28"/>
        </w:rPr>
        <w:t>№ 178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Батыс Қазақстан облысы әкімдігінің 01.07.2017 </w:t>
      </w:r>
      <w:r>
        <w:rPr>
          <w:rFonts w:ascii="Times New Roman"/>
          <w:b w:val="false"/>
          <w:i w:val="false"/>
          <w:color w:val="000000"/>
          <w:sz w:val="28"/>
        </w:rPr>
        <w:t>№ 193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"Архивтік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әкімдігінің 01.07.2017 </w:t>
      </w:r>
      <w:r>
        <w:rPr>
          <w:rFonts w:ascii="Times New Roman"/>
          <w:b w:val="false"/>
          <w:i w:val="false"/>
          <w:color w:val="000000"/>
          <w:sz w:val="28"/>
        </w:rPr>
        <w:t>№ 193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2014 жылғы 4 мамырдағы </w:t>
      </w:r>
      <w:r>
        <w:rPr>
          <w:rFonts w:ascii="Times New Roman"/>
          <w:b w:val="false"/>
          <w:i w:val="false"/>
          <w:color w:val="000000"/>
          <w:sz w:val="28"/>
        </w:rPr>
        <w:t>№ 99</w:t>
      </w:r>
      <w:r>
        <w:rPr>
          <w:rFonts w:ascii="Times New Roman"/>
          <w:b w:val="false"/>
          <w:i w:val="false"/>
          <w:color w:val="000000"/>
          <w:sz w:val="28"/>
        </w:rPr>
        <w:t xml:space="preserve"> "Мұрағаттық анықтамаларды беру мемлекеттік көрсетілетін қызмет регламентін бекіту туралы" (Нормативтік құқықтық актілерді мемлекеттік тіркеу тізілімінде № 3563 тіркелген, 2014 жылғы 3 шілдедегі "Орал өңірі" және "Приуралье" газеттерінде жарияланған) және 2014 жылғы 28 қазандағы </w:t>
      </w:r>
      <w:r>
        <w:rPr>
          <w:rFonts w:ascii="Times New Roman"/>
          <w:b w:val="false"/>
          <w:i w:val="false"/>
          <w:color w:val="000000"/>
          <w:sz w:val="28"/>
        </w:rPr>
        <w:t>№ 281</w:t>
      </w:r>
      <w:r>
        <w:rPr>
          <w:rFonts w:ascii="Times New Roman"/>
          <w:b w:val="false"/>
          <w:i w:val="false"/>
          <w:color w:val="000000"/>
          <w:sz w:val="28"/>
        </w:rPr>
        <w:t>"Батыс Қазақстан облысы әкімдігінің 2014 жылғы 4 мамырдағы № 99 "Мұрағаттық анықтамаларды беру мемлекеттік көрсетілетін қызмет регламентін бекіту туралы" қаулысына толықтырулар енгізу туралы" (Нормативтік құқықтық актілерді мемлекеттік тіркеу тізілімінде № 3689 тіркелген, 2014 жылғы 16 желтоқсандағы "Орал өңірі" және "Приуралье" газеттерінде жарияланған) Батыс Қазақстан облысы әкімдігі қаулыларының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3. "Батыс Қазақстан облысының мәдениет, мұрағаттар және құжаттама басқармасы" мемлекеттік мекемесі (Д. А. Құсайынов) осы қаулының әділет органдарында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шілдедегі №175</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"Архивтік анықтамалар беру"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жаңа редакцияда - Батыс Қазақстан облысы әкімдігінің 01.07.2017 </w:t>
      </w:r>
      <w:r>
        <w:rPr>
          <w:rFonts w:ascii="Times New Roman"/>
          <w:b w:val="false"/>
          <w:i w:val="false"/>
          <w:color w:val="ff0000"/>
          <w:sz w:val="28"/>
        </w:rPr>
        <w:t>№ 193</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"Архивтік анықтамалар беру" мемлекеттік көрсетілетін қызметі (бұдан әрі – мемлекеттік көрсетілетін қызмет) "Батыс Қазақстан облысының мемлекеттік архиві" коммуналдық мемлекеттік мекемесімен, оның филиалдарымен және аудандық мемлекеттік архивтермен (бұдан әрі – көрсетілетін қызметті беруші)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Мәдениет және спорт министрінің 2015 жылғы 17 сәуірдегі №138 "Архив ісі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"Архивтік анықтамалар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(Қазақстан Республикасының Әділет министрлігінде 2015 жылы 20 мамырда №11086 тіркелді) (бұдан әрі – Стандарт)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мемлекеттiк қызметті көрсетудің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қоғамының Батыс Қазақстан облысы бойынша филиалы – "Халыққа қызмет көрсету орталығы" департаменті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www.egov.kz "электрондық үкiмет" веб-порталы (бұдан әрi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нәтижесі – әлеуметтік-құқықтық сипаттағы келесі мәліметтерді: жұмыс өтілін, жалақы мөлшерін, жасын, отбасының құрамын, білімін, марапатталғанын, зейнетақы жарналары мен әлеуметтік төлемдердің аударылуын, ғылыми дәрежелер мен атақтардың берілуін, жазатайым оқиғаны, емделуде немесе қоныс аударуда болуын, қуғын-сүргінге ұшырағанын, жаппай саяси қуғын-сүргiндер құрбандарын ақтау, экологиялық апат аймақтарында тұрғанын, бас бостандығынан айыру жерлерінде болғанын, азаматтық хал актілері, құқық белгілеуші және сәйкестендіру құжаттары жөніндегі мәліметтерді растау туралы архивтік анықтама немесе олардың болмауы туралы жауап және (немесе) архивтік құжаттардан куәландырылған архивтік көшірмелер мен үзінділер (бұдан әрі – анықтама).</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беру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Порталда мемлекеттік қызметтің нәтижесін алу күні мен орны көрсетілген хабарлама беріледі.</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толық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xml:space="preserve">
      </w:t>
      </w:r>
      <w:r>
        <w:rPr>
          <w:rFonts w:ascii="Times New Roman"/>
          <w:b w:val="false"/>
          <w:i w:val="false"/>
          <w:color w:val="000000"/>
          <w:sz w:val="28"/>
        </w:rPr>
        <w:t>4. Мемлекеттік қызмет ақысыз негізде жеке және заңды тұлғаларға (бұдан әрі – көрсетілетін қызметті алушы) көрсетіледі.</w:t>
      </w:r>
    </w:p>
    <w:bookmarkEnd w:id="3"/>
    <w:bookmarkStart w:name="z24"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
    <w:bookmarkStart w:name="z25" w:id="5"/>
    <w:p>
      <w:pPr>
        <w:spacing w:after="0"/>
        <w:ind w:left="0"/>
        <w:jc w:val="both"/>
      </w:pPr>
      <w:r>
        <w:rPr>
          <w:rFonts w:ascii="Times New Roman"/>
          <w:b w:val="false"/>
          <w:i w:val="false"/>
          <w:color w:val="000000"/>
          <w:sz w:val="28"/>
        </w:rPr>
        <w:t>
      5. Мемлекеттік қызметті көрсету бойынша рәсімді (іс-қимылды) бастауға:</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немесе Мемлекеттік корпорацияға көрсетілетін қызметті алушының (не сенімхат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өтінім мен құжаттар тізбесін ұсынуы;</w:t>
      </w:r>
      <w:r>
        <w:br/>
      </w:r>
      <w:r>
        <w:rPr>
          <w:rFonts w:ascii="Times New Roman"/>
          <w:b w:val="false"/>
          <w:i w:val="false"/>
          <w:color w:val="000000"/>
          <w:sz w:val="28"/>
        </w:rPr>
        <w:t xml:space="preserve">
      </w:t>
      </w:r>
      <w:r>
        <w:rPr>
          <w:rFonts w:ascii="Times New Roman"/>
          <w:b w:val="false"/>
          <w:i w:val="false"/>
          <w:color w:val="000000"/>
          <w:sz w:val="28"/>
        </w:rPr>
        <w:t>2) порталға көрсетілетін қызметті алушының электрондық-цифрлық қолтаңбасымен (бұдан әрі - ЭЦҚ) куәландырылған электрондық құжат нысанындағы сұрау салуы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берушінің қызметкері көрсетілетін қызметті алушыдан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қабылдайды және өтінішті тіркейді, 15 (он бес) минут ішінде құжаттарды көрсетілетін қызметті берушінің басшысына жолдайды;</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30 (отыз) минут ішінде көрсетілетін қызметті берушінің жауапты орындаушысын белгілейді, бұрыштама қояды, құжаттарды көрсетілетін қызметті берушінің жауапты орындаушысына береді;</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9 (тоғыз) жұмыс күні ішінде ақпаратты іздестіреді және мемлекеттік көрсетілетін қызмет нәтижесі туралы жауаптың жобасын дайындайды және көрсетілетін қызметті берушінің басшысына қол қоюға жолдайды;</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басшысы 1 (бір) жұмыс күні ішінде көрсетілетін қызмет нәтижесіне қол қояды;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қызметкері 15 (он бес) минут ішінде көрсетілетін қызметті алушыға мемлекеттік көрсетілетін қызметтің дайын нәтижесін береді.</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үшін екі немесе одан да көп ұйымдардың, сондай-ақ уақыты 5 (бес) жылдан асқан кезеңнің құжаттарын зерделеу қажет болған жағдайларда, мемлекеттік қызметті көрсету мерзімі аяқталғаннан кейін көрсетілетін қызметті беруші мемлекеттік қызмет көрсету мерзімін күнтізбелік 30 (отыз) күннен аспайтын мерзімге ұзартады, бұл туралы қарау мерзімі ұзартылған күннен бастап күнтізбелік 3 (үш) күн ішінде өтініште көрсетілген мекенжайға хат жолдау арқылы көрсетілетін қызметті алушы хабарландырылады.</w:t>
      </w:r>
      <w:r>
        <w:br/>
      </w:r>
      <w:r>
        <w:rPr>
          <w:rFonts w:ascii="Times New Roman"/>
          <w:b w:val="false"/>
          <w:i w:val="false"/>
          <w:color w:val="000000"/>
          <w:sz w:val="28"/>
        </w:rPr>
        <w:t xml:space="preserve">
      </w:t>
      </w:r>
      <w:r>
        <w:rPr>
          <w:rFonts w:ascii="Times New Roman"/>
          <w:b w:val="false"/>
          <w:i w:val="false"/>
          <w:color w:val="000000"/>
          <w:sz w:val="28"/>
        </w:rPr>
        <w:t>7. Келесі рәсімді (іс-қимылды) орындауды бастау үшін негіздеме болатын мемлекеттік қызметті көрсету бойынша рәсімдердің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алушыдан құжаттарды қабылдау және көрсетілетін қызметті беруші басшысына құжаттарды беру;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құжаттарды көрсетілетін қызметті берушінің жауапты орындаушысына жолдауы;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орындаушысының көрсетілетін мемлекеттік қызмет нәтижесін немесе бас тарту туралы дәлелді жауаптың жобасын әзірлеуі;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 басшысының көрсетілетін қызмет нәтижесіне қол қоюы;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 қызметкерінің көрсетілетін қызметті алушыға дайын мемлекеттік көрсетілетін қызмет нәтижесін беруі.</w:t>
      </w:r>
    </w:p>
    <w:bookmarkEnd w:id="5"/>
    <w:bookmarkStart w:name="z41"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42" w:id="7"/>
    <w:p>
      <w:pPr>
        <w:spacing w:after="0"/>
        <w:ind w:left="0"/>
        <w:jc w:val="both"/>
      </w:pPr>
      <w:r>
        <w:rPr>
          <w:rFonts w:ascii="Times New Roman"/>
          <w:b w:val="false"/>
          <w:i w:val="false"/>
          <w:color w:val="000000"/>
          <w:sz w:val="28"/>
        </w:rPr>
        <w:t>
      8.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w:t>
      </w:r>
    </w:p>
    <w:bookmarkEnd w:id="7"/>
    <w:bookmarkStart w:name="z46" w:id="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47" w:id="9"/>
    <w:p>
      <w:pPr>
        <w:spacing w:after="0"/>
        <w:ind w:left="0"/>
        <w:jc w:val="both"/>
      </w:pPr>
      <w:r>
        <w:rPr>
          <w:rFonts w:ascii="Times New Roman"/>
          <w:b w:val="false"/>
          <w:i w:val="false"/>
          <w:color w:val="000000"/>
          <w:sz w:val="28"/>
        </w:rPr>
        <w:t>
      9. Мемлекеттік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r>
        <w:br/>
      </w:r>
      <w:r>
        <w:rPr>
          <w:rFonts w:ascii="Times New Roman"/>
          <w:b w:val="false"/>
          <w:i w:val="false"/>
          <w:color w:val="000000"/>
          <w:sz w:val="28"/>
        </w:rPr>
        <w:t xml:space="preserve">
      </w:t>
      </w:r>
      <w:r>
        <w:rPr>
          <w:rFonts w:ascii="Times New Roman"/>
          <w:b w:val="false"/>
          <w:i w:val="false"/>
          <w:color w:val="000000"/>
          <w:sz w:val="28"/>
        </w:rPr>
        <w:t>1) Мемлекеттік корпорация қызметкері 5 (бес) минут ішінде көрсетілетін қызметті алушы ұсынған өтінімнің дұрыс толтырылуын және құжаттардың толықтығын тексереді.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өтініш білдірген күні сол жерде көрсетілетін мемлекеттік қызметті алғанға дейінгі күтудің рұқсат берілген ең ұзақ уақыты 20 (жиырма) минут;</w:t>
      </w:r>
      <w:r>
        <w:br/>
      </w:r>
      <w:r>
        <w:rPr>
          <w:rFonts w:ascii="Times New Roman"/>
          <w:b w:val="false"/>
          <w:i w:val="false"/>
          <w:color w:val="000000"/>
          <w:sz w:val="28"/>
        </w:rPr>
        <w:t xml:space="preserve">
      </w:t>
      </w:r>
      <w:r>
        <w:rPr>
          <w:rFonts w:ascii="Times New Roman"/>
          <w:b w:val="false"/>
          <w:i w:val="false"/>
          <w:color w:val="000000"/>
          <w:sz w:val="28"/>
        </w:rPr>
        <w:t>2) 1-процесс – қызмет көрсету үшін Мемлекеттік корпорация қызметкері Мемлекеттік корпорацияның ықпалдастырылған ақпараттық жүйесінің автоматтандырылған жұмыс орнына логин мен парольді (авторландыру процесі) енгізеді;</w:t>
      </w:r>
      <w:r>
        <w:br/>
      </w:r>
      <w:r>
        <w:rPr>
          <w:rFonts w:ascii="Times New Roman"/>
          <w:b w:val="false"/>
          <w:i w:val="false"/>
          <w:color w:val="000000"/>
          <w:sz w:val="28"/>
        </w:rPr>
        <w:t xml:space="preserve">
      </w:t>
      </w:r>
      <w:r>
        <w:rPr>
          <w:rFonts w:ascii="Times New Roman"/>
          <w:b w:val="false"/>
          <w:i w:val="false"/>
          <w:color w:val="000000"/>
          <w:sz w:val="28"/>
        </w:rPr>
        <w:t>3) 2-процесс – Мемлекеттік корпорация қызметкері 3 (үш) минут ішінде қызметті таңдайды, экранға мемлекеттік қызметті көрсету үшін сұраныс нысанын шығарады және Мемлекеттік корпорацияның қызметкері көрсетілетін қызметті алушының, сондай-ақ сенімхат бойынша көрсетілетін қызметті алушы өкілінің мәліметтерін (нотариалды куәландырылған сенімхат болған жағдайда, басқа куәландырылған сенімхатының мәліметтері толтырылмайды) енгізеді;</w:t>
      </w:r>
      <w:r>
        <w:br/>
      </w:r>
      <w:r>
        <w:rPr>
          <w:rFonts w:ascii="Times New Roman"/>
          <w:b w:val="false"/>
          <w:i w:val="false"/>
          <w:color w:val="000000"/>
          <w:sz w:val="28"/>
        </w:rPr>
        <w:t xml:space="preserve">
      </w:t>
      </w:r>
      <w:r>
        <w:rPr>
          <w:rFonts w:ascii="Times New Roman"/>
          <w:b w:val="false"/>
          <w:i w:val="false"/>
          <w:color w:val="000000"/>
          <w:sz w:val="28"/>
        </w:rPr>
        <w:t>4) 3-процесс – электрондық үкімет шлюзі (бұдан әрі - ЭҮШ) арқылы жеке тұлғалардың мемлекеттік деректер қорына/заңды тұлғалардың мемлекеттік деректер қорына (бұдан әрі – ЖТ МДҚ немесе ЗТ МДҚ) көрсетілетін қызметті алушының мәліметтері туралы, сонымен бірге Бірыңғай нотариалдық ақпараттық жүйеге (бұдан әрі - БНАЖ) - көрсетілетін қызметті алушы өкілінің сенімхат мәліметтері туралы сұранысты 1 (бір)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5) 1 – шарт - ЖТ МДҚ немесе ЗТ МДҚ көрсетілетін қызметті алушының мәліметтерінің және БНАЖ сенімхат мәліметтерінің бар болуын 1 (бір) минут ішінде тексереді;</w:t>
      </w:r>
      <w:r>
        <w:br/>
      </w:r>
      <w:r>
        <w:rPr>
          <w:rFonts w:ascii="Times New Roman"/>
          <w:b w:val="false"/>
          <w:i w:val="false"/>
          <w:color w:val="000000"/>
          <w:sz w:val="28"/>
        </w:rPr>
        <w:t xml:space="preserve">
      </w:t>
      </w:r>
      <w:r>
        <w:rPr>
          <w:rFonts w:ascii="Times New Roman"/>
          <w:b w:val="false"/>
          <w:i w:val="false"/>
          <w:color w:val="000000"/>
          <w:sz w:val="28"/>
        </w:rPr>
        <w:t>6) 4-процесс – көрсетілетін қызметті алушының ЖТ МДҚ немесе ЗТ МДҚ-да мәліметтерінің және БНАЖ-да сенімхат мәліметтерінің болмауына байланысты, мәліметтерді алу мүмкіндігінің болмауы туралы хабарлама 2 (екі) минут ішінде қалыптастырылады;</w:t>
      </w:r>
      <w:r>
        <w:br/>
      </w:r>
      <w:r>
        <w:rPr>
          <w:rFonts w:ascii="Times New Roman"/>
          <w:b w:val="false"/>
          <w:i w:val="false"/>
          <w:color w:val="000000"/>
          <w:sz w:val="28"/>
        </w:rPr>
        <w:t xml:space="preserve">
      </w:t>
      </w:r>
      <w:r>
        <w:rPr>
          <w:rFonts w:ascii="Times New Roman"/>
          <w:b w:val="false"/>
          <w:i w:val="false"/>
          <w:color w:val="000000"/>
          <w:sz w:val="28"/>
        </w:rPr>
        <w:t>7) 5-процесс – Мемлекеттік корпорация қызметкерінің ЭЦҚ-мен куәландырылған (қол қойылған) электрондық құжаттарды (көрсетілетін қызметті алушының сұранысын) ЭҮШ арқылы электрондық үкіметінің аумақтық шлюзі автоматтандырылған жұмыс орнына (бұдан әрі – ЭҮАШ АЖО) 2 (екі)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10. Мемлекеттік қызмет көрсетудің нәтижесін Мемлекеттік корпорация арқылы алу процесінің сипаттамасы, оның ұзақтығы:</w:t>
      </w:r>
      <w:r>
        <w:br/>
      </w:r>
      <w:r>
        <w:rPr>
          <w:rFonts w:ascii="Times New Roman"/>
          <w:b w:val="false"/>
          <w:i w:val="false"/>
          <w:color w:val="000000"/>
          <w:sz w:val="28"/>
        </w:rPr>
        <w:t xml:space="preserve">
      </w:t>
      </w:r>
      <w:r>
        <w:rPr>
          <w:rFonts w:ascii="Times New Roman"/>
          <w:b w:val="false"/>
          <w:i w:val="false"/>
          <w:color w:val="000000"/>
          <w:sz w:val="28"/>
        </w:rPr>
        <w:t>1) 6-процесс - ЭҮАШ АЖО-да электрондық құжатты тіркеу 2 (екі) минут ішінде;</w:t>
      </w:r>
      <w:r>
        <w:br/>
      </w:r>
      <w:r>
        <w:rPr>
          <w:rFonts w:ascii="Times New Roman"/>
          <w:b w:val="false"/>
          <w:i w:val="false"/>
          <w:color w:val="000000"/>
          <w:sz w:val="28"/>
        </w:rPr>
        <w:t xml:space="preserve">
      </w:t>
      </w:r>
      <w:r>
        <w:rPr>
          <w:rFonts w:ascii="Times New Roman"/>
          <w:b w:val="false"/>
          <w:i w:val="false"/>
          <w:color w:val="000000"/>
          <w:sz w:val="28"/>
        </w:rPr>
        <w:t>2) 2-шарт – көрсетілетін қызметті беруші қызмет көрсетуге негіз болатын және стандартта көрсетілген (өтінімі, жеке басын куәландыратын құжат) көрсетілетін қызметті алушының жалғаған құжаттарының сәйкестігін тексеру (өңдеу) 2 (екі) минут ішінде;</w:t>
      </w:r>
      <w:r>
        <w:br/>
      </w:r>
      <w:r>
        <w:rPr>
          <w:rFonts w:ascii="Times New Roman"/>
          <w:b w:val="false"/>
          <w:i w:val="false"/>
          <w:color w:val="000000"/>
          <w:sz w:val="28"/>
        </w:rPr>
        <w:t xml:space="preserve">
      </w:t>
      </w:r>
      <w:r>
        <w:rPr>
          <w:rFonts w:ascii="Times New Roman"/>
          <w:b w:val="false"/>
          <w:i w:val="false"/>
          <w:color w:val="000000"/>
          <w:sz w:val="28"/>
        </w:rPr>
        <w:t>3) 7-процесс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 5 (бес) минут ішінде немесе көрсетілетін қызметті алушының Мемлекеттік корпорация қызметкері арқылы тиісті құжаттарды алғандығы туралы қолхат алуы;</w:t>
      </w:r>
      <w:r>
        <w:br/>
      </w:r>
      <w:r>
        <w:rPr>
          <w:rFonts w:ascii="Times New Roman"/>
          <w:b w:val="false"/>
          <w:i w:val="false"/>
          <w:color w:val="000000"/>
          <w:sz w:val="28"/>
        </w:rPr>
        <w:t xml:space="preserve">
      </w:t>
      </w:r>
      <w:r>
        <w:rPr>
          <w:rFonts w:ascii="Times New Roman"/>
          <w:b w:val="false"/>
          <w:i w:val="false"/>
          <w:color w:val="000000"/>
          <w:sz w:val="28"/>
        </w:rPr>
        <w:t>4) 8 – процесс - көрсетілетін қызметті алушы Мемлекеттік корпорация қызметкері арқылы ЭҮАШ АЖО-да қалыптастырылған қызметтің нәтижесін (сұрау бойынша архивтік анықтама) алады (Мемлекеттік корпорацияға құжаттар топтамасын тапсырған сәттен бастап 11 (он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корпорация арқылы мемлекеттік қызметті көрсету кезінде іске қосылатын ақпараттық жүйелердің өзара функционалдық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xml:space="preserve">
      </w:t>
      </w:r>
      <w:r>
        <w:rPr>
          <w:rFonts w:ascii="Times New Roman"/>
          <w:b w:val="false"/>
          <w:i w:val="false"/>
          <w:color w:val="000000"/>
          <w:sz w:val="28"/>
        </w:rPr>
        <w:t>11. Портал арқылы мемлекеттік қызмет көрсету кезінде жүгіну тәртібін және көрсетілетін қызметті беруші мен көрсетілетін қызметті алушының рәсімдерінің (іс-қимылдарының)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жеке сәйкестендіру нөмірі (бұдан әрі - ЖСН) және (немесе) бизнес сәйкестендіру нөмірі (бұдан әрі - БСН), сондай-ақ парольдің (порталда тіркелмеген көрсетілетін қызметті алушылар үшін іске асырылады) көмегімен порталда тіркелуді жүзеге асырады;</w:t>
      </w:r>
      <w:r>
        <w:br/>
      </w:r>
      <w:r>
        <w:rPr>
          <w:rFonts w:ascii="Times New Roman"/>
          <w:b w:val="false"/>
          <w:i w:val="false"/>
          <w:color w:val="000000"/>
          <w:sz w:val="28"/>
        </w:rPr>
        <w:t xml:space="preserve">
      </w:t>
      </w:r>
      <w:r>
        <w:rPr>
          <w:rFonts w:ascii="Times New Roman"/>
          <w:b w:val="false"/>
          <w:i w:val="false"/>
          <w:color w:val="000000"/>
          <w:sz w:val="28"/>
        </w:rPr>
        <w:t>2) 1-процесс – қызметті алу үшін көрсетілетін қызметті алушымен порталға ЖСН және (немесе) БСН және паролін (авторландыру процесі) енгізу;</w:t>
      </w:r>
      <w:r>
        <w:br/>
      </w:r>
      <w:r>
        <w:rPr>
          <w:rFonts w:ascii="Times New Roman"/>
          <w:b w:val="false"/>
          <w:i w:val="false"/>
          <w:color w:val="000000"/>
          <w:sz w:val="28"/>
        </w:rPr>
        <w:t xml:space="preserve">
      </w:t>
      </w:r>
      <w:r>
        <w:rPr>
          <w:rFonts w:ascii="Times New Roman"/>
          <w:b w:val="false"/>
          <w:i w:val="false"/>
          <w:color w:val="000000"/>
          <w:sz w:val="28"/>
        </w:rPr>
        <w:t>3) 1-шарт - ЖСН және (немесе) БСН және пароль арқылы тіркелген көрсетілетін қызметті алушының мәліметтерінің дұрыстығы порталда тексеріледі;</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құжаттарында бұзушылықтың болуына байланысты авторландырудан бас тарту жөнінде порталда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5) 3-процесс – көрсетілетін қызметті алушы осы регламентте көрсетілген көрсетілетін қызметті таңдайды,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үлгілік талаптарын және оның құрылымын ескере отырып, көрсетілетін қызметті алушымен нысанды толтыру (мәліметтерді енгізу) және қызметті көрсету үшін сұраныс нысандарын экранға шығарады, сондай ақ көрсетілетін қызметті алушымен сұранысты (қол қою) куәландыру үшін ЭЦҚ тіркеу куәлігін таңдайды;</w:t>
      </w:r>
      <w:r>
        <w:br/>
      </w:r>
      <w:r>
        <w:rPr>
          <w:rFonts w:ascii="Times New Roman"/>
          <w:b w:val="false"/>
          <w:i w:val="false"/>
          <w:color w:val="000000"/>
          <w:sz w:val="28"/>
        </w:rPr>
        <w:t xml:space="preserve">
      </w:t>
      </w:r>
      <w:r>
        <w:rPr>
          <w:rFonts w:ascii="Times New Roman"/>
          <w:b w:val="false"/>
          <w:i w:val="false"/>
          <w:color w:val="000000"/>
          <w:sz w:val="28"/>
        </w:rPr>
        <w:t>6) 2-шарт – порталда ЭЦҚ-мен тіркеу куәлігінің қолдану мерзімін және қайтарылған (күші жойылған) тіркеу куәліктерінің тізімінде жоқтығын, сондай-ақ сәйкестендіру мәліметтерінің сәйкестігі (сұраныста көрсетілген ЖСН және (немесе) БСН және ЭЦҚ тіркеу куәлігінде көрсетілген ЖСН және (немесе) БСН аралығын) тексеріледі;</w:t>
      </w:r>
      <w:r>
        <w:br/>
      </w:r>
      <w:r>
        <w:rPr>
          <w:rFonts w:ascii="Times New Roman"/>
          <w:b w:val="false"/>
          <w:i w:val="false"/>
          <w:color w:val="000000"/>
          <w:sz w:val="28"/>
        </w:rPr>
        <w:t xml:space="preserve">
      </w:t>
      </w:r>
      <w:r>
        <w:rPr>
          <w:rFonts w:ascii="Times New Roman"/>
          <w:b w:val="false"/>
          <w:i w:val="false"/>
          <w:color w:val="000000"/>
          <w:sz w:val="28"/>
        </w:rPr>
        <w:t>7) 4-процесс – көрсетілетін қызметті алушының ЭЦҚ-мен расталмауына байланысты сұратылған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8) 5-процесс – көрсетілетін қызметті беруші сұранысты өңдеу үшін көрсетілетін қызметті алушының ЭЦҚ-мен куәландырылған (қол қойылған) электрондық құжатты (көрсетілетін қызметті алушының сұранысын) ЭҮШ арқылы ЭҮАШ АЖО жолдайды;</w:t>
      </w:r>
      <w:r>
        <w:br/>
      </w:r>
      <w:r>
        <w:rPr>
          <w:rFonts w:ascii="Times New Roman"/>
          <w:b w:val="false"/>
          <w:i w:val="false"/>
          <w:color w:val="000000"/>
          <w:sz w:val="28"/>
        </w:rPr>
        <w:t xml:space="preserve">
      </w:t>
      </w:r>
      <w:r>
        <w:rPr>
          <w:rFonts w:ascii="Times New Roman"/>
          <w:b w:val="false"/>
          <w:i w:val="false"/>
          <w:color w:val="000000"/>
          <w:sz w:val="28"/>
        </w:rPr>
        <w:t xml:space="preserve">9) 3-шарт - көрсетілетін қызметті беруші қызметті көрсетуге негіз болатын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 жалғаған құжаттарды тексереді;</w:t>
      </w:r>
      <w:r>
        <w:br/>
      </w:r>
      <w:r>
        <w:rPr>
          <w:rFonts w:ascii="Times New Roman"/>
          <w:b w:val="false"/>
          <w:i w:val="false"/>
          <w:color w:val="000000"/>
          <w:sz w:val="28"/>
        </w:rPr>
        <w:t xml:space="preserve">
      </w:t>
      </w:r>
      <w:r>
        <w:rPr>
          <w:rFonts w:ascii="Times New Roman"/>
          <w:b w:val="false"/>
          <w:i w:val="false"/>
          <w:color w:val="000000"/>
          <w:sz w:val="28"/>
        </w:rPr>
        <w:t>10) 6-процесс - көрсетілетін қызметті алушының құжаттарында бұзушылықтың болуына байланысты сұратылып отырған қызметтен бас тарту жөнінде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алушымен порталда қалыптастырылған қызметтің нәтижесін (электрондық құжат нысанындағы хабарлама) алу. Мемлекеттік қызмет көрсету нәтижесі көрсетілетін қызметті беруші басшысының ЭЦҚ-мен куәландырылған электрондық құжат түрінде порталға өтініш берген кезден бастап 11 (он бір) жұмыс күнінің ішінде көрсетілетін қызметті алушының "жеке кабинетіне"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кезіндегі ақпараттық жүйелердің функционалдық өзара іс-қимылдары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"Архивтік анықтамалар беру" мемлекеттік қызметін көрсетудің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0" w:id="10"/>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іс-қимылдарының диаграммасы</w:t>
      </w:r>
    </w:p>
    <w:bookmarkEnd w:id="10"/>
    <w:bookmarkStart w:name="z81"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мемлекеттiк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 қосымша</w:t>
            </w:r>
          </w:p>
        </w:tc>
      </w:tr>
    </w:tbl>
    <w:bookmarkStart w:name="z83" w:id="12"/>
    <w:p>
      <w:pPr>
        <w:spacing w:after="0"/>
        <w:ind w:left="0"/>
        <w:jc w:val="left"/>
      </w:pPr>
      <w:r>
        <w:rPr>
          <w:rFonts w:ascii="Times New Roman"/>
          <w:b/>
          <w:i w:val="false"/>
          <w:color w:val="000000"/>
        </w:rPr>
        <w:t xml:space="preserve"> Портал арқылы мемлекеттік қызмет көрсету кезіндегі ақпараттық жүйелердің функционалдық өзара іс-қимылдары диаграммасы</w:t>
      </w:r>
    </w:p>
    <w:bookmarkEnd w:id="12"/>
    <w:bookmarkStart w:name="z84"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"Архивтік анықтамалар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86" w:id="14"/>
    <w:p>
      <w:pPr>
        <w:spacing w:after="0"/>
        <w:ind w:left="0"/>
        <w:jc w:val="left"/>
      </w:pPr>
      <w:r>
        <w:rPr>
          <w:rFonts w:ascii="Times New Roman"/>
          <w:b/>
          <w:i w:val="false"/>
          <w:color w:val="000000"/>
        </w:rPr>
        <w:t xml:space="preserve"> "Архивтік анықтамалар беру" мемлекеттік қызметін көрсетудің бизнес-процестерінің анықтамалығы</w:t>
      </w:r>
    </w:p>
    <w:bookmarkEnd w:id="14"/>
    <w:bookmarkStart w:name="z87"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6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