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8326" w14:textId="51f8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2014 жылғы 12 желтоқсандағы № 21-2 "2015-2017 жылдарға арналған облыстық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2015 жылғы 9 қыркүйектегі № 27-1 шешімі. Батыс Қазақстан облысының Әділет департаментінде 2015 жылғы 11 қыркүйекте № 4029 болып тіркелді. Күші жойылды - Батыс Қазақстан облыстық мәслихатының 2016 жылғы 9 қаңтардағы № 30-3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облыстық мәслихатының 09.01.2016 </w:t>
      </w:r>
      <w:r>
        <w:rPr>
          <w:rFonts w:ascii="Times New Roman"/>
          <w:b w:val="false"/>
          <w:i w:val="false"/>
          <w:color w:val="ff0000"/>
          <w:sz w:val="28"/>
        </w:rPr>
        <w:t>№ 30-3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облыстық мәслихатының 2014 жылғы 12 желтоқсандағы № 21-2 "2015-2017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3724 тіркелген, 2014 жылғы 27 желтоқсанда "Орал өңірі"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2015-2017 жылдарға арналған облыстық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 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кірістер – 103 987 016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28 585 445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– 1 364 795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74 035 776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шығындар – 104 592 988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таза бюджеттік кредиттеу – 3 775 242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6 920 708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–3 145 466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қаржы активтерімен операциялар бойынша сальдо – 0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бюджет тапшылығы (профициті) – -4 381 214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бюджет тапшылығын қаржыландыру (профицитін пайдалану) – 4 381 214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6 767 987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3 115 466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728 693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 2015 жылға арналған облыстық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"2015-2017 жылдарға арналған республикалық бюджет туралы" 2014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2015 жылға арналған облыстық бюджетте республикалық бюджеттен бөлінетін нысаналы трансферттердің және кредиттердің жалпы сомасы 35 203 281 мың теңге көлемінде қарастырылсын:";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жетінші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соғысындағы Жеңiстiң жетпiс жылдығына арналған iс-шараларды өткiзуге – 303 151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2015 жылға арналған облыстық бюджетте бюджеттік кредиттердің өтеуін жалпы сомасы 3 145 466 мың теңге, оның ішінде аудандық (қалалық) бюджеттерден сомасы 3 115 466 мың теңге түсімдер қарастырылсын.";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"4-1. 2015 жылға арналған облыстық бюджетте аудандық (қалалық) бюджеттерінен 90 609 мың теңге сомасындағы пайдаланылмаған (толық пайдаланылмаған) нысаналы трансферттерді облыстық бюджетке қайтару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4-2-тармақпен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"4-2. 2015 жылға арналған облыстық бюджетте аудандық (қалалық) бюджеттерге облыстық бюджет қаражат есебінен бөлінетін нысаналы даму трансферттері және ағымдағы нысаналы трансферттердің жалпы сомасы 5 285 544 мың теңге көлемінде қарастырылғаны ескерілсін,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2 535 236 мың теңге – ағымдағы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2 750 308 мың теңге – нысаналы даму трансферттері.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сомаларды аудандық (қалалық) бюджеттерге бөлу облыс әкімдігінің қаулысы негізінде жүзеге асырылады.";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Облыстық мәслихат аппаратының басшысы (А. Сұлтанов)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2015 жылдың 1 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Мұхамбетшин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9 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12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974"/>
        <w:gridCol w:w="974"/>
        <w:gridCol w:w="5879"/>
        <w:gridCol w:w="3098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103 987 016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акциялардың мемлекеттiк пакеттерiне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үшiн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74 035 776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бюджеттеріне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бюджеттің, Астана және Алматы қалалары бюджеттерінің басқа облыстық бюджеттермен, Астана және Алматы қалаларының бюджеттерімен өзара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104 592 988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Қазақстан халқы Ассамблеясының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облыстық коммуналдық меншікті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сатып алу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 ауқымдағы аумақтық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мен төтенше жағдайлардың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Халықты, объектілерді және аумақтарды табиғи және дүлей зілзалардан инженерлік қорғау жөнінде жұмыстар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азаматтық қорғаныстың іс-шаралары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5 568 898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тәртіппен тұтқындалған адамдарды ұстауды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азаматтық хал актілерін тіркеу бөлімдерінің штат санын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инфаркті бар науқастарды тромболитикалық препараттармен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науқастарға тегін медициналық көмектің кепілдік берілген көлемі шеңберінде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 шеңберінде скринингтік зерттеулер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дәрілік заттармен амбулаториялық емдеу деңгейінде жеңілдетілген жағдайда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ЖИТС-тің алдын алу және оған қарсы күрес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денсаулық сақтау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фельдшерлік-акушерлік пункттерді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Ұлы Отан соғысындағы Жеңістің жетпіс жылдығына арналған іс-шараларды өткізуге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көшi-қон iс-шараларын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Кохлеарлық импланттарға дәлдеп сөйлеу процессорларын ауыстыру және келтіру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газдандыру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сумен жабдықтау және су бұру жүйелерін дамытуға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бюджеттерiне спорт объектiлерiн дамытуға берiлетiн 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мұрағат ісін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iс-шараларды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шаруашылық-ауыз сумен жабдықтау үшін жерасты суларына іздестіру-барлау жұмыстарын ұйымдастыру және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6 116 707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өсіруді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және көшет отырғызылатын материалдың сорттық және себу сапаларын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өңдеуші кәсіпорындардың ауылшаруашылық өнімін тереңдете қайта өңдеп өнім шығаруы үшін оны сатып алу шығындарын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арттыруды, асыл тұқымды мал шаруашылығын дамытуды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және жергілікті жүйелерiнен ауыз су беру жөнiндегi қызметтердiң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Табиғатты қорғау іс-шараларын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жердiң пайдаланылуы мен қорғалуын бақылау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жердiң пайдаланылуы мен қорғалуын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ветеринариялық препараттарды тасымалдау бойынша көрсетілетін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тауарларының өңірлік тұрақтандыру қорларын қалыптастыру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жаңартылатын энергия көздерін пайдалануды қолдануға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ветеринариялық препараттарды тасымалдау бойынша көрсетілетін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әкімшілік қызметшілер еңбекақысының деңгейін арттыруға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ағымдағы іс-шараларды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"Бизнестiң жол картасы 2020" бағдарламасы шеңберiнде индустриялық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тұрғын үй жобалауға және салуға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-4 381 214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