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6ea7" w14:textId="04c6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тексеру комиссиясы"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2015 жылғы 28 тамыздағы № 26-3 шешімі. Батыс Қазақстан облысының Әділет департаментінде 2015 жылғы 23 қыркүйекте № 4051 болып тіркелді. Күші жойылды - Батыс Қазақстан облыстық мәслихатының 2016 жылғы 23 ақпандағы № 31-3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облыстық мәслихатының 23.02.2016 </w:t>
      </w:r>
      <w:r>
        <w:rPr>
          <w:rFonts w:ascii="Times New Roman"/>
          <w:b w:val="false"/>
          <w:i w:val="false"/>
          <w:color w:val="ff0000"/>
          <w:sz w:val="28"/>
        </w:rPr>
        <w:t>№ 31-3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республикалық бюджеттің атқарылуын бақылау жөніндегі есеп комитетінің 2011 жылғы 12 тамыздағы № 1-НП "Сыртқы мемлекеттік қаржылық бақылаудың кейбір мәселелері туралы" (Қазақстан Республикасының Әділет министрлігінде 2011 жылы 6 қыркүйекте № 7164 тіркелген, 2011 жылғы 24 қыркүйекте "Егемен Қазақстан" газетінде жарияланған) </w:t>
      </w:r>
      <w:r>
        <w:rPr>
          <w:rFonts w:ascii="Times New Roman"/>
          <w:b w:val="false"/>
          <w:i w:val="false"/>
          <w:color w:val="000000"/>
          <w:sz w:val="28"/>
        </w:rPr>
        <w:t>нормативтік 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бойынша тексеру комиссиясы"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w:t>
      </w:r>
      <w:r>
        <w:rPr>
          <w:rFonts w:ascii="Times New Roman"/>
          <w:b w:val="false"/>
          <w:i w:val="false"/>
          <w:color w:val="000000"/>
          <w:sz w:val="28"/>
        </w:rPr>
        <w:t>Қосымшаға</w:t>
      </w:r>
      <w:r>
        <w:rPr>
          <w:rFonts w:ascii="Times New Roman"/>
          <w:b w:val="false"/>
          <w:i w:val="false"/>
          <w:color w:val="000000"/>
          <w:sz w:val="28"/>
        </w:rPr>
        <w:t xml:space="preserve"> сәйкес Батыс Қазақстан облыстық мәслихатының кейбір шешімдері жойылсын.</w:t>
      </w:r>
      <w:r>
        <w:br/>
      </w:r>
      <w:r>
        <w:rPr>
          <w:rFonts w:ascii="Times New Roman"/>
          <w:b w:val="false"/>
          <w:i w:val="false"/>
          <w:color w:val="000000"/>
          <w:sz w:val="28"/>
        </w:rPr>
        <w:t>
      </w:t>
      </w:r>
      <w:r>
        <w:rPr>
          <w:rFonts w:ascii="Times New Roman"/>
          <w:b w:val="false"/>
          <w:i w:val="false"/>
          <w:color w:val="000000"/>
          <w:sz w:val="28"/>
        </w:rPr>
        <w:t>3. Облыстық мәслихат аппаратының басшысы (А. Сұлтанов) осы шешімнің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Илимисов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2015 жылғы 28 тамыздағы </w:t>
            </w:r>
            <w:r>
              <w:br/>
            </w:r>
            <w:r>
              <w:rPr>
                <w:rFonts w:ascii="Times New Roman"/>
                <w:b w:val="false"/>
                <w:i w:val="false"/>
                <w:color w:val="000000"/>
                <w:sz w:val="20"/>
              </w:rPr>
              <w:t xml:space="preserve">№ 26-3 шешімімен </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"Батыс Қазақстан облысы бойынша тексеру комиссиясы" </w:t>
      </w:r>
      <w:r>
        <w:br/>
      </w:r>
      <w:r>
        <w:rPr>
          <w:rFonts w:ascii="Times New Roman"/>
          <w:b/>
          <w:i w:val="false"/>
          <w:color w:val="000000"/>
        </w:rPr>
        <w:t>мемлекеттік мекемесі туралы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Республикасының заңнамалық актілеріне сәйкес Батыс Қазақстан облысы бойынша тексеру комиссиясының мәртебесін, өкілеттіктерін және жұмысының ұйымдастырылуын айқындайды.</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 бойынша тексеру комиссиясы (бұдан әрі – Тексеру комиссиясы) жергілікті бюджеттің атқарылуына сыртқы мемлекеттік қаржылық бақылауды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2. Тексеру комиссиясы жергілікті бюджеттің атқарылуы туралы жылдық есепті ұсыну арқылы облыстың, республикалық маңызы бар қаланың және астананың мәслихатына (бұдан әрі – қала) тікелей есеп береді.</w:t>
      </w:r>
      <w:r>
        <w:br/>
      </w:r>
      <w:r>
        <w:rPr>
          <w:rFonts w:ascii="Times New Roman"/>
          <w:b w:val="false"/>
          <w:i w:val="false"/>
          <w:color w:val="000000"/>
          <w:sz w:val="28"/>
        </w:rPr>
        <w:t>
      </w:t>
      </w:r>
      <w:r>
        <w:rPr>
          <w:rFonts w:ascii="Times New Roman"/>
          <w:b w:val="false"/>
          <w:i w:val="false"/>
          <w:color w:val="000000"/>
          <w:sz w:val="28"/>
        </w:rPr>
        <w:t xml:space="preserve">3.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 мен Қазақстан Республикасы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есепшоттары болады. Персоналды басқару қызметі (кадр қызметі) өз құзыреті шегінде "Мемлекеттік қызмет туралы" Қазақстан Республикасының 1999 жылғы 23 шілдедегі Заңының </w:t>
      </w:r>
      <w:r>
        <w:rPr>
          <w:rFonts w:ascii="Times New Roman"/>
          <w:b w:val="false"/>
          <w:i w:val="false"/>
          <w:color w:val="000000"/>
          <w:sz w:val="28"/>
        </w:rPr>
        <w:t>6-бабын</w:t>
      </w:r>
      <w:r>
        <w:rPr>
          <w:rFonts w:ascii="Times New Roman"/>
          <w:b w:val="false"/>
          <w:i w:val="false"/>
          <w:color w:val="000000"/>
          <w:sz w:val="28"/>
        </w:rPr>
        <w:t xml:space="preserve"> басшылыққа алады.</w:t>
      </w:r>
      <w:r>
        <w:br/>
      </w:r>
      <w:r>
        <w:rPr>
          <w:rFonts w:ascii="Times New Roman"/>
          <w:b w:val="false"/>
          <w:i w:val="false"/>
          <w:color w:val="000000"/>
          <w:sz w:val="28"/>
        </w:rPr>
        <w:t>
      </w:t>
      </w:r>
      <w:r>
        <w:rPr>
          <w:rFonts w:ascii="Times New Roman"/>
          <w:b w:val="false"/>
          <w:i w:val="false"/>
          <w:color w:val="000000"/>
          <w:sz w:val="28"/>
        </w:rPr>
        <w:t>5. Тексеру комиссиясы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Тексеру комиссиясы өз құзыретінің мәселелері бойынша Қазақстан Республикасының заңнамасында белгіленген тәртіппен, егер мұндай шешімді қабылдау осы </w:t>
      </w:r>
      <w:r>
        <w:rPr>
          <w:rFonts w:ascii="Times New Roman"/>
          <w:b w:val="false"/>
          <w:i w:val="false"/>
          <w:color w:val="000000"/>
          <w:sz w:val="28"/>
        </w:rPr>
        <w:t>Ережемен</w:t>
      </w:r>
      <w:r>
        <w:rPr>
          <w:rFonts w:ascii="Times New Roman"/>
          <w:b w:val="false"/>
          <w:i w:val="false"/>
          <w:color w:val="000000"/>
          <w:sz w:val="28"/>
        </w:rPr>
        <w:t xml:space="preserve"> немесе Қазақстан Республикасының қолданыстағы заңнамасымен Тексеру комиссиясы төрағасының құзыретіне жатқызылған болса, Тексеру комиссиясы төрағасының қаулылары немесе бұйрықтары түрінде шешім қабылдайды.</w:t>
      </w:r>
      <w:r>
        <w:br/>
      </w:r>
      <w:r>
        <w:rPr>
          <w:rFonts w:ascii="Times New Roman"/>
          <w:b w:val="false"/>
          <w:i w:val="false"/>
          <w:color w:val="000000"/>
          <w:sz w:val="28"/>
        </w:rPr>
        <w:t>
      </w:t>
      </w:r>
      <w:r>
        <w:rPr>
          <w:rFonts w:ascii="Times New Roman"/>
          <w:b w:val="false"/>
          <w:i w:val="false"/>
          <w:color w:val="000000"/>
          <w:sz w:val="28"/>
        </w:rPr>
        <w:t>8.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9. Тексеру комиссиясының заңды мекенжайы:</w:t>
      </w:r>
      <w:r>
        <w:br/>
      </w:r>
      <w:r>
        <w:rPr>
          <w:rFonts w:ascii="Times New Roman"/>
          <w:b w:val="false"/>
          <w:i w:val="false"/>
          <w:color w:val="000000"/>
          <w:sz w:val="28"/>
        </w:rPr>
        <w:t>
      </w:t>
      </w:r>
      <w:r>
        <w:rPr>
          <w:rFonts w:ascii="Times New Roman"/>
          <w:b w:val="false"/>
          <w:i w:val="false"/>
          <w:color w:val="000000"/>
          <w:sz w:val="28"/>
        </w:rPr>
        <w:t>Индексі: 090000, Батыс Қазақстан облысы, Орал қаласы, Достық-Дружба даңғылы, 201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 бойынша тексеру комиссиясы"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Тексеру комиссиясының </w:t>
      </w:r>
      <w:r>
        <w:rPr>
          <w:rFonts w:ascii="Times New Roman"/>
          <w:b w:val="false"/>
          <w:i w:val="false"/>
          <w:color w:val="000000"/>
          <w:sz w:val="28"/>
        </w:rPr>
        <w:t>ережесін</w:t>
      </w:r>
      <w:r>
        <w:rPr>
          <w:rFonts w:ascii="Times New Roman"/>
          <w:b w:val="false"/>
          <w:i w:val="false"/>
          <w:color w:val="000000"/>
          <w:sz w:val="28"/>
        </w:rPr>
        <w:t xml:space="preserve"> Батыс Қазақстан облысының мәслихаты бекітеді.</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Ереже</w:t>
      </w:r>
      <w:r>
        <w:rPr>
          <w:rFonts w:ascii="Times New Roman"/>
          <w:b w:val="false"/>
          <w:i w:val="false"/>
          <w:color w:val="000000"/>
          <w:sz w:val="28"/>
        </w:rPr>
        <w:t xml:space="preserve"> Тексеру комиссиясының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Тексеру комиссиясының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14. Тексеру комиссиясына кәсіпкерлік субъектілерімен Тексеру комиссиясының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Тексеру комиссиясына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Тексеру комиссиясының миссиясы, негізгі міндеттері, функциялары, </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Тексеру комиссиясының миссиясы әкімшілік-аумақтық бірлікте қаржы тәртібін нығайту және экономикалық тұрақтылықты қамтамасыз ету мақсатында жергілікті бюджет қаражатын және мемлекет активтерін пайдаланудың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16. Тексеру комиссиясының негізгі міндеттері:</w:t>
      </w:r>
      <w:r>
        <w:br/>
      </w:r>
      <w:r>
        <w:rPr>
          <w:rFonts w:ascii="Times New Roman"/>
          <w:b w:val="false"/>
          <w:i w:val="false"/>
          <w:color w:val="000000"/>
          <w:sz w:val="28"/>
        </w:rPr>
        <w:t>
      </w:t>
      </w:r>
      <w:r>
        <w:rPr>
          <w:rFonts w:ascii="Times New Roman"/>
          <w:b w:val="false"/>
          <w:i w:val="false"/>
          <w:color w:val="000000"/>
          <w:sz w:val="28"/>
        </w:rPr>
        <w:t>1) жергілікті бюджеттердің атқарылуына және мемлекет активтерінің пайдаланылуына жергілікті деңгейде сыртқы мемлекеттік қаржылық бақылауды жүзеге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бюджет заңнамасы, Қазақстан Республикасының мемлекеттік сатып алу туралы заңнамасы және жергілікті бюджеттердің атқарылуы, бюджет қаражаты мен мемлекет активтерінің пайдаланылуы саласындағы Қазақстан Республикасының өзге де нормативтік құқықтық актілері талаптарының сақталуын бақылау;</w:t>
      </w:r>
      <w:r>
        <w:br/>
      </w:r>
      <w:r>
        <w:rPr>
          <w:rFonts w:ascii="Times New Roman"/>
          <w:b w:val="false"/>
          <w:i w:val="false"/>
          <w:color w:val="000000"/>
          <w:sz w:val="28"/>
        </w:rPr>
        <w:t>
      </w:t>
      </w:r>
      <w:r>
        <w:rPr>
          <w:rFonts w:ascii="Times New Roman"/>
          <w:b w:val="false"/>
          <w:i w:val="false"/>
          <w:color w:val="000000"/>
          <w:sz w:val="28"/>
        </w:rPr>
        <w:t>3) жергілікті бюджеттердің атқарылуын, сондай-ақ аумақтарды дамыту бағдарламаларының және бюджеттік бағдарламалардың іске асырылуын бағалау.</w:t>
      </w:r>
      <w:r>
        <w:br/>
      </w:r>
      <w:r>
        <w:rPr>
          <w:rFonts w:ascii="Times New Roman"/>
          <w:b w:val="false"/>
          <w:i w:val="false"/>
          <w:color w:val="000000"/>
          <w:sz w:val="28"/>
        </w:rPr>
        <w:t>
      </w:t>
      </w:r>
      <w:r>
        <w:rPr>
          <w:rFonts w:ascii="Times New Roman"/>
          <w:b w:val="false"/>
          <w:i w:val="false"/>
          <w:color w:val="000000"/>
          <w:sz w:val="28"/>
        </w:rPr>
        <w:t>17. Тексеру комиссиясының функциялары:</w:t>
      </w:r>
      <w:r>
        <w:br/>
      </w:r>
      <w:r>
        <w:rPr>
          <w:rFonts w:ascii="Times New Roman"/>
          <w:b w:val="false"/>
          <w:i w:val="false"/>
          <w:color w:val="000000"/>
          <w:sz w:val="28"/>
        </w:rPr>
        <w:t>
      </w:t>
      </w:r>
      <w:r>
        <w:rPr>
          <w:rFonts w:ascii="Times New Roman"/>
          <w:b w:val="false"/>
          <w:i w:val="false"/>
          <w:color w:val="000000"/>
          <w:sz w:val="28"/>
        </w:rPr>
        <w:t>1) мыналарды:</w:t>
      </w:r>
      <w:r>
        <w:br/>
      </w:r>
      <w:r>
        <w:rPr>
          <w:rFonts w:ascii="Times New Roman"/>
          <w:b w:val="false"/>
          <w:i w:val="false"/>
          <w:color w:val="000000"/>
          <w:sz w:val="28"/>
        </w:rPr>
        <w:t>
      </w:t>
      </w:r>
      <w:r>
        <w:rPr>
          <w:rFonts w:ascii="Times New Roman"/>
          <w:b w:val="false"/>
          <w:i w:val="false"/>
          <w:color w:val="000000"/>
          <w:sz w:val="28"/>
        </w:rPr>
        <w:t>жергілікті бюджеттің, оның ішінде Қазақстан Республикасы бюджет жүйесінің принциптеріне сәйкес атқарылуын;</w:t>
      </w:r>
      <w:r>
        <w:br/>
      </w:r>
      <w:r>
        <w:rPr>
          <w:rFonts w:ascii="Times New Roman"/>
          <w:b w:val="false"/>
          <w:i w:val="false"/>
          <w:color w:val="000000"/>
          <w:sz w:val="28"/>
        </w:rPr>
        <w:t>
      </w:t>
      </w:r>
      <w:r>
        <w:rPr>
          <w:rFonts w:ascii="Times New Roman"/>
          <w:b w:val="false"/>
          <w:i w:val="false"/>
          <w:color w:val="000000"/>
          <w:sz w:val="28"/>
        </w:rPr>
        <w:t>аумақтарды дамыту бағдарламаларының және бюджеттік бағдарламалардың іске асырылуын бағалау;</w:t>
      </w:r>
      <w:r>
        <w:br/>
      </w:r>
      <w:r>
        <w:rPr>
          <w:rFonts w:ascii="Times New Roman"/>
          <w:b w:val="false"/>
          <w:i w:val="false"/>
          <w:color w:val="000000"/>
          <w:sz w:val="28"/>
        </w:rPr>
        <w:t>
      </w:t>
      </w:r>
      <w:r>
        <w:rPr>
          <w:rFonts w:ascii="Times New Roman"/>
          <w:b w:val="false"/>
          <w:i w:val="false"/>
          <w:color w:val="000000"/>
          <w:sz w:val="28"/>
        </w:rPr>
        <w:t>2) мыналарды:</w:t>
      </w:r>
      <w:r>
        <w:br/>
      </w:r>
      <w:r>
        <w:rPr>
          <w:rFonts w:ascii="Times New Roman"/>
          <w:b w:val="false"/>
          <w:i w:val="false"/>
          <w:color w:val="000000"/>
          <w:sz w:val="28"/>
        </w:rPr>
        <w:t>
      </w:t>
      </w:r>
      <w:r>
        <w:rPr>
          <w:rFonts w:ascii="Times New Roman"/>
          <w:b w:val="false"/>
          <w:i w:val="false"/>
          <w:color w:val="000000"/>
          <w:sz w:val="28"/>
        </w:rPr>
        <w:t>өз қызметінің бағыттары бойынша тиімділікті;</w:t>
      </w:r>
      <w:r>
        <w:br/>
      </w:r>
      <w:r>
        <w:rPr>
          <w:rFonts w:ascii="Times New Roman"/>
          <w:b w:val="false"/>
          <w:i w:val="false"/>
          <w:color w:val="000000"/>
          <w:sz w:val="28"/>
        </w:rPr>
        <w:t>
      </w:t>
      </w:r>
      <w:r>
        <w:rPr>
          <w:rFonts w:ascii="Times New Roman"/>
          <w:b w:val="false"/>
          <w:i w:val="false"/>
          <w:color w:val="000000"/>
          <w:sz w:val="28"/>
        </w:rPr>
        <w:t>бақылау объектілерінің есепке алу және есептілікті жүргізуінің анықтығы мен дұрыстығын;</w:t>
      </w:r>
      <w:r>
        <w:br/>
      </w:r>
      <w:r>
        <w:rPr>
          <w:rFonts w:ascii="Times New Roman"/>
          <w:b w:val="false"/>
          <w:i w:val="false"/>
          <w:color w:val="000000"/>
          <w:sz w:val="28"/>
        </w:rPr>
        <w:t>
      </w:t>
      </w:r>
      <w:r>
        <w:rPr>
          <w:rFonts w:ascii="Times New Roman"/>
          <w:b w:val="false"/>
          <w:i w:val="false"/>
          <w:color w:val="000000"/>
          <w:sz w:val="28"/>
        </w:rPr>
        <w:t>жергілікті бюджет қаражатын, оның ішінде нысаналы трансферттер мен бюджеттік кредиттер, байланысты гранттар, жергілікті атқарушы органдардың қарыздары, мемлекет активтері түрінде жоғары тұрған бюджеттен төмен тұрған бюджетке бөлінген қаражатты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жергілікті бюджетке түсетін түсімдердің толықтығы мен уақыттылылығының қамтамасыз етілуін, сондай-ақ жергілікті бюджетке түсетін түсімдердің артық (қате) төленген сомаларын қайтарудың және (немесе) есепке жатқызудың дұрыстығын;</w:t>
      </w:r>
      <w:r>
        <w:br/>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сатып алу туралы заңнамасының сақталуын;</w:t>
      </w:r>
      <w:r>
        <w:br/>
      </w:r>
      <w:r>
        <w:rPr>
          <w:rFonts w:ascii="Times New Roman"/>
          <w:b w:val="false"/>
          <w:i w:val="false"/>
          <w:color w:val="000000"/>
          <w:sz w:val="28"/>
        </w:rPr>
        <w:t>
      </w:t>
      </w:r>
      <w:r>
        <w:rPr>
          <w:rFonts w:ascii="Times New Roman"/>
          <w:b w:val="false"/>
          <w:i w:val="false"/>
          <w:color w:val="000000"/>
          <w:sz w:val="28"/>
        </w:rPr>
        <w:t>жалпы сипаттағы трансферттердің көлемі туралы заңға (облыстық мәслихаттың шешіміне) сәйкес шығыстардың жекелеген бағыттарын жергілікті бюджеттен қаржыландырудың көлемін бақылау;</w:t>
      </w:r>
      <w:r>
        <w:br/>
      </w:r>
      <w:r>
        <w:rPr>
          <w:rFonts w:ascii="Times New Roman"/>
          <w:b w:val="false"/>
          <w:i w:val="false"/>
          <w:color w:val="000000"/>
          <w:sz w:val="28"/>
        </w:rPr>
        <w:t>
      </w:t>
      </w:r>
      <w:r>
        <w:rPr>
          <w:rFonts w:ascii="Times New Roman"/>
          <w:b w:val="false"/>
          <w:i w:val="false"/>
          <w:color w:val="000000"/>
          <w:sz w:val="28"/>
        </w:rPr>
        <w:t>3) жергілікті атқарушы органдарға, мемлекеттік органдарға және мемлекеттік қаржылық бақылау объектілеріне жіберілген ұсынымдар мен тапсырмалардың орындалуын мониторингілеу мен бақылау;</w:t>
      </w:r>
      <w:r>
        <w:br/>
      </w:r>
      <w:r>
        <w:rPr>
          <w:rFonts w:ascii="Times New Roman"/>
          <w:b w:val="false"/>
          <w:i w:val="false"/>
          <w:color w:val="000000"/>
          <w:sz w:val="28"/>
        </w:rPr>
        <w:t>
      </w:t>
      </w:r>
      <w:r>
        <w:rPr>
          <w:rFonts w:ascii="Times New Roman"/>
          <w:b w:val="false"/>
          <w:i w:val="false"/>
          <w:color w:val="000000"/>
          <w:sz w:val="28"/>
        </w:rPr>
        <w:t xml:space="preserve">4) тиісті әкімшілік-аумақтық бірліктің облыстың (қаланың) және аудандардың (облыстық маңызы бар қаланың) мәслихаттарына осы Ереженің </w:t>
      </w:r>
      <w:r>
        <w:rPr>
          <w:rFonts w:ascii="Times New Roman"/>
          <w:b w:val="false"/>
          <w:i w:val="false"/>
          <w:color w:val="000000"/>
          <w:sz w:val="28"/>
        </w:rPr>
        <w:t>4-тарауында</w:t>
      </w:r>
      <w:r>
        <w:rPr>
          <w:rFonts w:ascii="Times New Roman"/>
          <w:b w:val="false"/>
          <w:i w:val="false"/>
          <w:color w:val="000000"/>
          <w:sz w:val="28"/>
        </w:rPr>
        <w:t xml:space="preserve"> белгіленген мерзімде жергілікті бюджеттің атқарылуы туралы өзінің мазмұны бойынша тиісті әкімшілік-аумақтық бірліктің жергілікті атқарушы органының тиісті есебіне қорытынды болып табылатын жылдық есепті ұсыну;</w:t>
      </w:r>
      <w:r>
        <w:br/>
      </w:r>
      <w:r>
        <w:rPr>
          <w:rFonts w:ascii="Times New Roman"/>
          <w:b w:val="false"/>
          <w:i w:val="false"/>
          <w:color w:val="000000"/>
          <w:sz w:val="28"/>
        </w:rPr>
        <w:t>
      </w:t>
      </w:r>
      <w:r>
        <w:rPr>
          <w:rFonts w:ascii="Times New Roman"/>
          <w:b w:val="false"/>
          <w:i w:val="false"/>
          <w:color w:val="000000"/>
          <w:sz w:val="28"/>
        </w:rPr>
        <w:t>5) Қазақстан Республикасының бюджет және өзге де заңнамасын жетілдіру жөнінде ұсынымдар енгізу;</w:t>
      </w:r>
      <w:r>
        <w:br/>
      </w:r>
      <w:r>
        <w:rPr>
          <w:rFonts w:ascii="Times New Roman"/>
          <w:b w:val="false"/>
          <w:i w:val="false"/>
          <w:color w:val="000000"/>
          <w:sz w:val="28"/>
        </w:rPr>
        <w:t>
      </w:t>
      </w:r>
      <w:r>
        <w:rPr>
          <w:rFonts w:ascii="Times New Roman"/>
          <w:b w:val="false"/>
          <w:i w:val="false"/>
          <w:color w:val="000000"/>
          <w:sz w:val="28"/>
        </w:rPr>
        <w:t>6) Республикалық бюджеттің атқарылуын бақылау жөніндегі есеп комитетінің сұратуы бойынша жергілікті бюджеттердің атқарылуы туралы ақпарат ұсыну;</w:t>
      </w:r>
      <w:r>
        <w:br/>
      </w:r>
      <w:r>
        <w:rPr>
          <w:rFonts w:ascii="Times New Roman"/>
          <w:b w:val="false"/>
          <w:i w:val="false"/>
          <w:color w:val="000000"/>
          <w:sz w:val="28"/>
        </w:rPr>
        <w:t>
      </w:t>
      </w:r>
      <w:r>
        <w:rPr>
          <w:rFonts w:ascii="Times New Roman"/>
          <w:b w:val="false"/>
          <w:i w:val="false"/>
          <w:color w:val="000000"/>
          <w:sz w:val="28"/>
        </w:rPr>
        <w:t>7) Қазақстан Республикасының экономикалық қауіпсіздігін қамтамасыз ету жөнінде басқа да мемлекеттік органдармен өзара іс-әрекет ету;</w:t>
      </w:r>
      <w:r>
        <w:br/>
      </w:r>
      <w:r>
        <w:rPr>
          <w:rFonts w:ascii="Times New Roman"/>
          <w:b w:val="false"/>
          <w:i w:val="false"/>
          <w:color w:val="000000"/>
          <w:sz w:val="28"/>
        </w:rPr>
        <w:t>
      </w:t>
      </w:r>
      <w:r>
        <w:rPr>
          <w:rFonts w:ascii="Times New Roman"/>
          <w:b w:val="false"/>
          <w:i w:val="false"/>
          <w:color w:val="000000"/>
          <w:sz w:val="28"/>
        </w:rPr>
        <w:t>8) Сыртқы мемлекеттік аудит пен мемлекеттік қаржылық бақылаудың субъектісі болу;</w:t>
      </w:r>
      <w:r>
        <w:br/>
      </w:r>
      <w:r>
        <w:rPr>
          <w:rFonts w:ascii="Times New Roman"/>
          <w:b w:val="false"/>
          <w:i w:val="false"/>
          <w:color w:val="000000"/>
          <w:sz w:val="28"/>
        </w:rPr>
        <w:t>
      </w:t>
      </w:r>
      <w:r>
        <w:rPr>
          <w:rFonts w:ascii="Times New Roman"/>
          <w:b w:val="false"/>
          <w:i w:val="false"/>
          <w:color w:val="000000"/>
          <w:sz w:val="28"/>
        </w:rPr>
        <w:t>9) Электрондық құжат айналымының бірыңғай жүйесі, мемлекеттік органдар арасындағы мәліметтерді беру жүйесі, мемлекеттік органдардың интернет-порталы мен мемлекеттік аудит және қаржылық бақылау органдарының міндетіне жүктеліп, орындалуын қамтамасыз ететін басқа да ақпараттық жүйелерді қосатын ақпараттық жүйені алу, орнату және пайдалану;</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заңнамасымен белгіленген тәртіпте ақпараттық жүйе арқылы мемлекеттік органдармен және басқа да ұйымдармен өзара әрекет ету және қарым-қатынасты жүзеге асыру.</w:t>
      </w:r>
      <w:r>
        <w:br/>
      </w:r>
      <w:r>
        <w:rPr>
          <w:rFonts w:ascii="Times New Roman"/>
          <w:b w:val="false"/>
          <w:i w:val="false"/>
          <w:color w:val="000000"/>
          <w:sz w:val="28"/>
        </w:rPr>
        <w:t>
      </w:t>
      </w:r>
      <w:r>
        <w:rPr>
          <w:rFonts w:ascii="Times New Roman"/>
          <w:b w:val="false"/>
          <w:i w:val="false"/>
          <w:color w:val="000000"/>
          <w:sz w:val="28"/>
        </w:rPr>
        <w:t>18. Тексеру комиссиясының құқықтары мен міндеттері:</w:t>
      </w:r>
      <w:r>
        <w:br/>
      </w:r>
      <w:r>
        <w:rPr>
          <w:rFonts w:ascii="Times New Roman"/>
          <w:b w:val="false"/>
          <w:i w:val="false"/>
          <w:color w:val="000000"/>
          <w:sz w:val="28"/>
        </w:rPr>
        <w:t>
      </w:t>
      </w:r>
      <w:r>
        <w:rPr>
          <w:rFonts w:ascii="Times New Roman"/>
          <w:b w:val="false"/>
          <w:i w:val="false"/>
          <w:color w:val="000000"/>
          <w:sz w:val="28"/>
        </w:rPr>
        <w:t>Тексеру комиссиясы:</w:t>
      </w:r>
      <w:r>
        <w:br/>
      </w:r>
      <w:r>
        <w:rPr>
          <w:rFonts w:ascii="Times New Roman"/>
          <w:b w:val="false"/>
          <w:i w:val="false"/>
          <w:color w:val="000000"/>
          <w:sz w:val="28"/>
        </w:rPr>
        <w:t>
      </w:t>
      </w:r>
      <w:r>
        <w:rPr>
          <w:rFonts w:ascii="Times New Roman"/>
          <w:b w:val="false"/>
          <w:i w:val="false"/>
          <w:color w:val="000000"/>
          <w:sz w:val="28"/>
        </w:rPr>
        <w:t>1) Республикалық бюджеттің атқарылуын бақылау жөніндегі есеп комитетіне мемлекеттік бағдарламаларды бірлескен (қосарлас) бақылауды жүзеге асыру жөнінде ұсыныстар енгізуге;</w:t>
      </w:r>
      <w:r>
        <w:br/>
      </w:r>
      <w:r>
        <w:rPr>
          <w:rFonts w:ascii="Times New Roman"/>
          <w:b w:val="false"/>
          <w:i w:val="false"/>
          <w:color w:val="000000"/>
          <w:sz w:val="28"/>
        </w:rPr>
        <w:t>
      </w:t>
      </w:r>
      <w:r>
        <w:rPr>
          <w:rFonts w:ascii="Times New Roman"/>
          <w:b w:val="false"/>
          <w:i w:val="false"/>
          <w:color w:val="000000"/>
          <w:sz w:val="28"/>
        </w:rPr>
        <w:t>2) жергілікті бюджеттерге нысаналы трансферттер, кредиттер және қарыздар түрінде бөлінген республикалық бюджет қаражатын пайдалану мәселелері бойынша Республикалық бюджеттің атқарылуын бақылау жөніндегі есеп комитеті жүргізетін бақылау іс-шараларына қатысуға;</w:t>
      </w:r>
      <w:r>
        <w:br/>
      </w:r>
      <w:r>
        <w:rPr>
          <w:rFonts w:ascii="Times New Roman"/>
          <w:b w:val="false"/>
          <w:i w:val="false"/>
          <w:color w:val="000000"/>
          <w:sz w:val="28"/>
        </w:rPr>
        <w:t>
      </w:t>
      </w:r>
      <w:r>
        <w:rPr>
          <w:rFonts w:ascii="Times New Roman"/>
          <w:b w:val="false"/>
          <w:i w:val="false"/>
          <w:color w:val="000000"/>
          <w:sz w:val="28"/>
        </w:rPr>
        <w:t>3) лауазымды адамдардың кінәсінен болған бұзушылықтар анықталған жағдайда, тиісті мемлекеттік органдарға немесе оларды тағайындаған адамдарға осы лауазымды адамдардың атқарып отырған лауазымдарға сәйкестігі туралы ұсыныстар енгізуге;</w:t>
      </w:r>
      <w:r>
        <w:br/>
      </w:r>
      <w:r>
        <w:rPr>
          <w:rFonts w:ascii="Times New Roman"/>
          <w:b w:val="false"/>
          <w:i w:val="false"/>
          <w:color w:val="000000"/>
          <w:sz w:val="28"/>
        </w:rPr>
        <w:t>
      </w:t>
      </w:r>
      <w:r>
        <w:rPr>
          <w:rFonts w:ascii="Times New Roman"/>
          <w:b w:val="false"/>
          <w:i w:val="false"/>
          <w:color w:val="000000"/>
          <w:sz w:val="28"/>
        </w:rPr>
        <w:t>4) Қазақстан Республикасының Үкіметі уәкілеттік берген ішкі бақылау жөніндегі орган жергілікті бюджеттің атқарылуы бөлігінде жүргізген бақылау нәтижелері бойынша қабылданған актілерді сұратуға;</w:t>
      </w:r>
      <w:r>
        <w:br/>
      </w:r>
      <w:r>
        <w:rPr>
          <w:rFonts w:ascii="Times New Roman"/>
          <w:b w:val="false"/>
          <w:i w:val="false"/>
          <w:color w:val="000000"/>
          <w:sz w:val="28"/>
        </w:rPr>
        <w:t>
      </w:t>
      </w:r>
      <w:r>
        <w:rPr>
          <w:rFonts w:ascii="Times New Roman"/>
          <w:b w:val="false"/>
          <w:i w:val="false"/>
          <w:color w:val="000000"/>
          <w:sz w:val="28"/>
        </w:rPr>
        <w:t>5) мемлекеттік органдардан, мемлекеттік қаржылық бақылау объектілерінен, жеке және заңды тұлғалардан құпиялылық режимінің, қызметтік, коммерциялық немесе заңмен қорғалатын өзге де құпияның сақталуын ескере отырып, жергілікті бюджеттің атқарылуына сыртқы бақылауды жүргізуге байланысты мәселелер бойынша бақылауды жоспарлауға және жүргізуге қажетті құжаттарды, анықтамаларды, ауызша және жазбаша түсініктемелерді сұратуға және алуға;</w:t>
      </w:r>
      <w:r>
        <w:br/>
      </w:r>
      <w:r>
        <w:rPr>
          <w:rFonts w:ascii="Times New Roman"/>
          <w:b w:val="false"/>
          <w:i w:val="false"/>
          <w:color w:val="000000"/>
          <w:sz w:val="28"/>
        </w:rPr>
        <w:t>
      </w:t>
      </w:r>
      <w:r>
        <w:rPr>
          <w:rFonts w:ascii="Times New Roman"/>
          <w:b w:val="false"/>
          <w:i w:val="false"/>
          <w:color w:val="000000"/>
          <w:sz w:val="28"/>
        </w:rPr>
        <w:t xml:space="preserve">6) "Әкімшілік құқық бұзушылықтар туралы" Қазақстан Республикасының 2014 жылғы 5 шілдедегі </w:t>
      </w:r>
      <w:r>
        <w:rPr>
          <w:rFonts w:ascii="Times New Roman"/>
          <w:b w:val="false"/>
          <w:i w:val="false"/>
          <w:color w:val="000000"/>
          <w:sz w:val="28"/>
        </w:rPr>
        <w:t>кодексінде</w:t>
      </w:r>
      <w:r>
        <w:rPr>
          <w:rFonts w:ascii="Times New Roman"/>
          <w:b w:val="false"/>
          <w:i w:val="false"/>
          <w:color w:val="000000"/>
          <w:sz w:val="28"/>
        </w:rPr>
        <w:t xml:space="preserve"> көзделген өкілеттіктер шегінде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7) бақылауды жүргізуге мемлекеттік органдардың тиісті мамандарын, сондай-ақ қажет болғанда жергілікті бюджеттен олардың көрсеткен қызметтеріне ақы төлей отырып, аудиторлық ұйымдарды, сарапшыларды тартуға;</w:t>
      </w:r>
      <w:r>
        <w:br/>
      </w:r>
      <w:r>
        <w:rPr>
          <w:rFonts w:ascii="Times New Roman"/>
          <w:b w:val="false"/>
          <w:i w:val="false"/>
          <w:color w:val="000000"/>
          <w:sz w:val="28"/>
        </w:rPr>
        <w:t>
      </w:t>
      </w:r>
      <w:r>
        <w:rPr>
          <w:rFonts w:ascii="Times New Roman"/>
          <w:b w:val="false"/>
          <w:i w:val="false"/>
          <w:color w:val="000000"/>
          <w:sz w:val="28"/>
        </w:rPr>
        <w:t>8) бақылау объектісінен құжаттандыру және сақтандыру мәселелерін реттейтін Қазақстан Республикасының заңнамасын сақтай отырып, бақылау қорытындысын растайтын тиісті материалдарды (дәлелдемелерді) кедергісіз алуға;</w:t>
      </w:r>
      <w:r>
        <w:br/>
      </w:r>
      <w:r>
        <w:rPr>
          <w:rFonts w:ascii="Times New Roman"/>
          <w:b w:val="false"/>
          <w:i w:val="false"/>
          <w:color w:val="000000"/>
          <w:sz w:val="28"/>
        </w:rPr>
        <w:t>
      </w:t>
      </w:r>
      <w:r>
        <w:rPr>
          <w:rFonts w:ascii="Times New Roman"/>
          <w:b w:val="false"/>
          <w:i w:val="false"/>
          <w:color w:val="000000"/>
          <w:sz w:val="28"/>
        </w:rPr>
        <w:t>9) бақылау объектілері лауазымды адамдарының сыртқы мемлекеттік қаржылық бақылауды жүргізуге байланысты мәселелер бойынша есептерін тыңдауға құқылы.</w:t>
      </w:r>
      <w:r>
        <w:br/>
      </w:r>
      <w:r>
        <w:rPr>
          <w:rFonts w:ascii="Times New Roman"/>
          <w:b w:val="false"/>
          <w:i w:val="false"/>
          <w:color w:val="000000"/>
          <w:sz w:val="28"/>
        </w:rPr>
        <w:t>
      </w:t>
      </w:r>
      <w:r>
        <w:rPr>
          <w:rFonts w:ascii="Times New Roman"/>
          <w:b w:val="false"/>
          <w:i w:val="false"/>
          <w:color w:val="000000"/>
          <w:sz w:val="28"/>
        </w:rPr>
        <w:t>Тексеру комиссиясы:</w:t>
      </w:r>
      <w:r>
        <w:br/>
      </w:r>
      <w:r>
        <w:rPr>
          <w:rFonts w:ascii="Times New Roman"/>
          <w:b w:val="false"/>
          <w:i w:val="false"/>
          <w:color w:val="000000"/>
          <w:sz w:val="28"/>
        </w:rPr>
        <w:t>
      </w:t>
      </w:r>
      <w:r>
        <w:rPr>
          <w:rFonts w:ascii="Times New Roman"/>
          <w:b w:val="false"/>
          <w:i w:val="false"/>
          <w:color w:val="000000"/>
          <w:sz w:val="28"/>
        </w:rPr>
        <w:t>1) Қазақстан Республикасының нормативтік құқықтық актілерін лауазымды адамдардың сақтамауының анықталған фактілері бойынша, сондай-ақ тиімділікті бақылау нәтижелері бойынша тиісті әкімшілік-аумақтық бірліктің мәслихаттарына ұсыныстар енгізуге;</w:t>
      </w:r>
      <w:r>
        <w:br/>
      </w:r>
      <w:r>
        <w:rPr>
          <w:rFonts w:ascii="Times New Roman"/>
          <w:b w:val="false"/>
          <w:i w:val="false"/>
          <w:color w:val="000000"/>
          <w:sz w:val="28"/>
        </w:rPr>
        <w:t>
      </w:t>
      </w:r>
      <w:r>
        <w:rPr>
          <w:rFonts w:ascii="Times New Roman"/>
          <w:b w:val="false"/>
          <w:i w:val="false"/>
          <w:color w:val="000000"/>
          <w:sz w:val="28"/>
        </w:rPr>
        <w:t>2) бақылау объектісінің лауазымды адамдарының іс-әрекеттерінде қылмыстар немесе әкімшілік құқық бұзушылықтар белгілері анықталған жағдайда, бақылау материалдарын құқық қорғау органдарына немесе әкімшілік құқық бұзушылықтар туралы істерді қарауға уәкілетті органдарға беруге;</w:t>
      </w:r>
      <w:r>
        <w:br/>
      </w:r>
      <w:r>
        <w:rPr>
          <w:rFonts w:ascii="Times New Roman"/>
          <w:b w:val="false"/>
          <w:i w:val="false"/>
          <w:color w:val="000000"/>
          <w:sz w:val="28"/>
        </w:rPr>
        <w:t>
      </w:t>
      </w:r>
      <w:r>
        <w:rPr>
          <w:rFonts w:ascii="Times New Roman"/>
          <w:b w:val="false"/>
          <w:i w:val="false"/>
          <w:color w:val="000000"/>
          <w:sz w:val="28"/>
        </w:rPr>
        <w:t>3) бақылау және талдамалық іс-шаралар барысында анықталған (анықталатын) бұзушылықтарды болғызбау жөнінде шаралар қабылдауға;</w:t>
      </w:r>
      <w:r>
        <w:br/>
      </w:r>
      <w:r>
        <w:rPr>
          <w:rFonts w:ascii="Times New Roman"/>
          <w:b w:val="false"/>
          <w:i w:val="false"/>
          <w:color w:val="000000"/>
          <w:sz w:val="28"/>
        </w:rPr>
        <w:t>
      </w:t>
      </w:r>
      <w:r>
        <w:rPr>
          <w:rFonts w:ascii="Times New Roman"/>
          <w:b w:val="false"/>
          <w:i w:val="false"/>
          <w:color w:val="000000"/>
          <w:sz w:val="28"/>
        </w:rPr>
        <w:t>4) бақылау объектілеріне жүргізілген бұрынғы тексерулердің және мемлекеттік қаржылық бақылау органдарының ұсынымдары мен ұсыныстары бойынша қабылданған шаралардың нәтижелерін талдауға және ішкі бақылау қызметтерінің қызметіне баға беруге міндетті.</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Тексеру комиссиясының қызметін ұйымдастыру және оның лауазымды </w:t>
      </w:r>
      <w:r>
        <w:br/>
      </w:r>
      <w:r>
        <w:rPr>
          <w:rFonts w:ascii="Times New Roman"/>
          <w:b/>
          <w:i w:val="false"/>
          <w:color w:val="000000"/>
        </w:rPr>
        <w:t>адамдарының өкілеттіктері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Тексеру комиссиясына басшылықты Тексеру комиссиясының төрағасы жүзеге асырады, ол Тексеру комиссиясына жүктелген міндеттердің орындалуына және оның өз функцияларын жүзеге асыруына дербес жауапты болады.</w:t>
      </w:r>
      <w:r>
        <w:br/>
      </w:r>
      <w:r>
        <w:rPr>
          <w:rFonts w:ascii="Times New Roman"/>
          <w:b w:val="false"/>
          <w:i w:val="false"/>
          <w:color w:val="000000"/>
          <w:sz w:val="28"/>
        </w:rPr>
        <w:t>
      </w:t>
      </w:r>
      <w:r>
        <w:rPr>
          <w:rFonts w:ascii="Times New Roman"/>
          <w:b w:val="false"/>
          <w:i w:val="false"/>
          <w:color w:val="000000"/>
          <w:sz w:val="28"/>
        </w:rPr>
        <w:t>20. Тексеру комиссиясының төрағасын мәслихат хатшысының ұсынысы бойынша облыс (қала) мәслихаты бес жыл мерзімге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21. Тексеру комиссиясы төрағасының өкілеттіктері:</w:t>
      </w:r>
      <w:r>
        <w:br/>
      </w:r>
      <w:r>
        <w:rPr>
          <w:rFonts w:ascii="Times New Roman"/>
          <w:b w:val="false"/>
          <w:i w:val="false"/>
          <w:color w:val="000000"/>
          <w:sz w:val="28"/>
        </w:rPr>
        <w:t>
      </w:t>
      </w:r>
      <w:r>
        <w:rPr>
          <w:rFonts w:ascii="Times New Roman"/>
          <w:b w:val="false"/>
          <w:i w:val="false"/>
          <w:color w:val="000000"/>
          <w:sz w:val="28"/>
        </w:rPr>
        <w:t>1) Тексеру комиссиясына жалпы басшылықты жүзеге асырады және оның жұмысын ұйымдастырады;</w:t>
      </w:r>
      <w:r>
        <w:br/>
      </w:r>
      <w:r>
        <w:rPr>
          <w:rFonts w:ascii="Times New Roman"/>
          <w:b w:val="false"/>
          <w:i w:val="false"/>
          <w:color w:val="000000"/>
          <w:sz w:val="28"/>
        </w:rPr>
        <w:t>
      </w:t>
      </w:r>
      <w:r>
        <w:rPr>
          <w:rFonts w:ascii="Times New Roman"/>
          <w:b w:val="false"/>
          <w:i w:val="false"/>
          <w:color w:val="000000"/>
          <w:sz w:val="28"/>
        </w:rPr>
        <w:t>2) Тексеру комиссиясына жүктелген міндеттердің орындалуына және оның өз функцияларын жүзеге асыруына, сондай-ақ сыбайлас жемқорлыққа қарсы заңнама талаптарының орындалуына және сыбайлас жемқорлыққа қарсы іс-қимыл жасауда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3) Тексеру комиссиясының жылдық және тоқсандық жұмыс жоспарларын бекітеді;</w:t>
      </w:r>
      <w:r>
        <w:br/>
      </w:r>
      <w:r>
        <w:rPr>
          <w:rFonts w:ascii="Times New Roman"/>
          <w:b w:val="false"/>
          <w:i w:val="false"/>
          <w:color w:val="000000"/>
          <w:sz w:val="28"/>
        </w:rPr>
        <w:t>
      </w:t>
      </w:r>
      <w:r>
        <w:rPr>
          <w:rFonts w:ascii="Times New Roman"/>
          <w:b w:val="false"/>
          <w:i w:val="false"/>
          <w:color w:val="000000"/>
          <w:sz w:val="28"/>
        </w:rPr>
        <w:t>4) Тексеру комиссиясының лауазымды адамдарының арасындағы міндеттерді бөледі;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өзге мемлекеттік органдарында, ұйымдарында және Қазақстан Республикасынан тыс жерлерде Тексеру комиссиясының атынан өкілдік етеді;</w:t>
      </w:r>
      <w:r>
        <w:br/>
      </w:r>
      <w:r>
        <w:rPr>
          <w:rFonts w:ascii="Times New Roman"/>
          <w:b w:val="false"/>
          <w:i w:val="false"/>
          <w:color w:val="000000"/>
          <w:sz w:val="28"/>
        </w:rPr>
        <w:t>
      </w:t>
      </w:r>
      <w:r>
        <w:rPr>
          <w:rFonts w:ascii="Times New Roman"/>
          <w:b w:val="false"/>
          <w:i w:val="false"/>
          <w:color w:val="000000"/>
          <w:sz w:val="28"/>
        </w:rPr>
        <w:t>6) бекітілген штат саны және облыстық (қалалық) бюджетте көзделген қаражат шегінде Тексеру комиссиясы аппаратының құрылымы мен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сәйкес Тексеру комиссиясы аппаратының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8) "Мемлекеттік қызмет туралы" Қазақстан Республикасының 1999 жылғы 23 шілдедегі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Тексеру комиссиясы аппаратының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9) өз құзыреті шегінде бұйрықтар шығарады, нұсқаулар береді, олардың орындалуын тексереді, Тексеру комиссиясының отырыстарында қабылданған қаулыларға және өзге де актілерге, сондай-ақ Тексеру комиссиясы мүшелерінің бақылау жүргізуге арналған тапсырмаларына қол қояды;</w:t>
      </w:r>
      <w:r>
        <w:br/>
      </w:r>
      <w:r>
        <w:rPr>
          <w:rFonts w:ascii="Times New Roman"/>
          <w:b w:val="false"/>
          <w:i w:val="false"/>
          <w:color w:val="000000"/>
          <w:sz w:val="28"/>
        </w:rPr>
        <w:t>
      </w:t>
      </w:r>
      <w:r>
        <w:rPr>
          <w:rFonts w:ascii="Times New Roman"/>
          <w:b w:val="false"/>
          <w:i w:val="false"/>
          <w:color w:val="000000"/>
          <w:sz w:val="28"/>
        </w:rPr>
        <w:t>10) Тексеру комиссиясы қызметінің регламентін бекітеді;</w:t>
      </w:r>
      <w:r>
        <w:br/>
      </w:r>
      <w:r>
        <w:rPr>
          <w:rFonts w:ascii="Times New Roman"/>
          <w:b w:val="false"/>
          <w:i w:val="false"/>
          <w:color w:val="000000"/>
          <w:sz w:val="28"/>
        </w:rPr>
        <w:t>
      </w:t>
      </w:r>
      <w:r>
        <w:rPr>
          <w:rFonts w:ascii="Times New Roman"/>
          <w:b w:val="false"/>
          <w:i w:val="false"/>
          <w:color w:val="000000"/>
          <w:sz w:val="28"/>
        </w:rPr>
        <w:t>11) Тексеру комиссиясының жылдық (тоқсандық) жұмыс жоспары шеңберінде жүзеге асырылатын бақылау іс-шараларының жоспарларын бекітеді, бақылаудың кезеңділігі мен ұзақтығын айқындайды;</w:t>
      </w:r>
      <w:r>
        <w:br/>
      </w:r>
      <w:r>
        <w:rPr>
          <w:rFonts w:ascii="Times New Roman"/>
          <w:b w:val="false"/>
          <w:i w:val="false"/>
          <w:color w:val="000000"/>
          <w:sz w:val="28"/>
        </w:rPr>
        <w:t>
      </w:t>
      </w:r>
      <w:r>
        <w:rPr>
          <w:rFonts w:ascii="Times New Roman"/>
          <w:b w:val="false"/>
          <w:i w:val="false"/>
          <w:color w:val="000000"/>
          <w:sz w:val="28"/>
        </w:rPr>
        <w:t>12) Тексеру комиссиясының мүшелеріне бақылау жүргізуге тапсырмалар береді;</w:t>
      </w:r>
      <w:r>
        <w:br/>
      </w:r>
      <w:r>
        <w:rPr>
          <w:rFonts w:ascii="Times New Roman"/>
          <w:b w:val="false"/>
          <w:i w:val="false"/>
          <w:color w:val="000000"/>
          <w:sz w:val="28"/>
        </w:rPr>
        <w:t>
      </w:t>
      </w:r>
      <w:r>
        <w:rPr>
          <w:rFonts w:ascii="Times New Roman"/>
          <w:b w:val="false"/>
          <w:i w:val="false"/>
          <w:color w:val="000000"/>
          <w:sz w:val="28"/>
        </w:rPr>
        <w:t>13) Тексеру комиссиясының құзыреті шегінде бақылау іс-шараларын жүргізуге қатысатын Тексеру комиссиясы аппараты қызметкерлерінің тобын айқындайды;</w:t>
      </w:r>
      <w:r>
        <w:br/>
      </w:r>
      <w:r>
        <w:rPr>
          <w:rFonts w:ascii="Times New Roman"/>
          <w:b w:val="false"/>
          <w:i w:val="false"/>
          <w:color w:val="000000"/>
          <w:sz w:val="28"/>
        </w:rPr>
        <w:t>
      </w:t>
      </w:r>
      <w:r>
        <w:rPr>
          <w:rFonts w:ascii="Times New Roman"/>
          <w:b w:val="false"/>
          <w:i w:val="false"/>
          <w:color w:val="000000"/>
          <w:sz w:val="28"/>
        </w:rPr>
        <w:t>14) Тексеру комиссиясы аппараты қызметкерлері қызметінің, олар жүргізген бақылаудың, оның ішінде мемлекеттік қаржылық бақылау стандарттарына сәйкес бақылау объектісінде бола отырып жүргізген бақылаудың жекелеген бағыттарының сапасына бақылау жүргізудің қажеттігін айқындайды;</w:t>
      </w:r>
      <w:r>
        <w:br/>
      </w:r>
      <w:r>
        <w:rPr>
          <w:rFonts w:ascii="Times New Roman"/>
          <w:b w:val="false"/>
          <w:i w:val="false"/>
          <w:color w:val="000000"/>
          <w:sz w:val="28"/>
        </w:rPr>
        <w:t>
      </w:t>
      </w:r>
      <w:r>
        <w:rPr>
          <w:rFonts w:ascii="Times New Roman"/>
          <w:b w:val="false"/>
          <w:i w:val="false"/>
          <w:color w:val="000000"/>
          <w:sz w:val="28"/>
        </w:rPr>
        <w:t>15) жергілікті бюджеттердің атқарылуын және мемлекет активтерінің пайдаланылуын бақылау мәселелеріне қатысты құжаттамамен құпиялылық режимінің, коммерциялық және заңмен қорғалатын өзге де құпияның сақталуын ескере отырып, кедергісіз танысады;</w:t>
      </w:r>
      <w:r>
        <w:br/>
      </w:r>
      <w:r>
        <w:rPr>
          <w:rFonts w:ascii="Times New Roman"/>
          <w:b w:val="false"/>
          <w:i w:val="false"/>
          <w:color w:val="000000"/>
          <w:sz w:val="28"/>
        </w:rPr>
        <w:t>
      </w:t>
      </w:r>
      <w:r>
        <w:rPr>
          <w:rFonts w:ascii="Times New Roman"/>
          <w:b w:val="false"/>
          <w:i w:val="false"/>
          <w:color w:val="000000"/>
          <w:sz w:val="28"/>
        </w:rPr>
        <w:t>16) бақылау объектілерінен бақылау іс-шараларын жүргізуге байланысты мәселелер бойынша қажетті анықтамаларды, ауызша және жазбаша түсініктемелерді талап етеді және өзі белгілеген мерзімде алады;</w:t>
      </w:r>
      <w:r>
        <w:br/>
      </w:r>
      <w:r>
        <w:rPr>
          <w:rFonts w:ascii="Times New Roman"/>
          <w:b w:val="false"/>
          <w:i w:val="false"/>
          <w:color w:val="000000"/>
          <w:sz w:val="28"/>
        </w:rPr>
        <w:t>
      </w:t>
      </w:r>
      <w:r>
        <w:rPr>
          <w:rFonts w:ascii="Times New Roman"/>
          <w:b w:val="false"/>
          <w:i w:val="false"/>
          <w:color w:val="000000"/>
          <w:sz w:val="28"/>
        </w:rPr>
        <w:t>17) Тексеру комиссиясы мүшелерінің кандидатуралары бойынша оларды тағайындау, сондай-ақ қызметінен босату кезінде тиісті мәслихаттың қарауына ұсыныстар енгізеді;</w:t>
      </w:r>
      <w:r>
        <w:br/>
      </w:r>
      <w:r>
        <w:rPr>
          <w:rFonts w:ascii="Times New Roman"/>
          <w:b w:val="false"/>
          <w:i w:val="false"/>
          <w:color w:val="000000"/>
          <w:sz w:val="28"/>
        </w:rPr>
        <w:t>
      </w:t>
      </w:r>
      <w:r>
        <w:rPr>
          <w:rFonts w:ascii="Times New Roman"/>
          <w:b w:val="false"/>
          <w:i w:val="false"/>
          <w:color w:val="000000"/>
          <w:sz w:val="28"/>
        </w:rPr>
        <w:t>18) тиісті әкімшілік-аумақтық бірліктің мәслихатына аудан (облыстық маңызы бар қала) бюджетінің атқарылуы туралы жылдық есепті ұсынуды Тексеру комиссиясы мүшелерінің біріне жүктейді;</w:t>
      </w:r>
      <w:r>
        <w:br/>
      </w:r>
      <w:r>
        <w:rPr>
          <w:rFonts w:ascii="Times New Roman"/>
          <w:b w:val="false"/>
          <w:i w:val="false"/>
          <w:color w:val="000000"/>
          <w:sz w:val="28"/>
        </w:rPr>
        <w:t>
      </w:t>
      </w:r>
      <w:r>
        <w:rPr>
          <w:rFonts w:ascii="Times New Roman"/>
          <w:b w:val="false"/>
          <w:i w:val="false"/>
          <w:color w:val="000000"/>
          <w:sz w:val="28"/>
        </w:rPr>
        <w:t>19) тиісті әкімшілік-аумақтық бірліктің облыс (қала) және аудан (облыстық маңызы бар қала) әкімдігінің отырыстарына қатысуға құқылы;</w:t>
      </w:r>
      <w:r>
        <w:br/>
      </w:r>
      <w:r>
        <w:rPr>
          <w:rFonts w:ascii="Times New Roman"/>
          <w:b w:val="false"/>
          <w:i w:val="false"/>
          <w:color w:val="000000"/>
          <w:sz w:val="28"/>
        </w:rPr>
        <w:t>
      </w:t>
      </w:r>
      <w:r>
        <w:rPr>
          <w:rFonts w:ascii="Times New Roman"/>
          <w:b w:val="false"/>
          <w:i w:val="false"/>
          <w:color w:val="000000"/>
          <w:sz w:val="28"/>
        </w:rPr>
        <w:t>20) Тексеру комиссиясы төрағасының жанынан консультативтік-кеңесші және консультативтік-сараптамалық органдар құрады;</w:t>
      </w:r>
      <w:r>
        <w:br/>
      </w:r>
      <w:r>
        <w:rPr>
          <w:rFonts w:ascii="Times New Roman"/>
          <w:b w:val="false"/>
          <w:i w:val="false"/>
          <w:color w:val="000000"/>
          <w:sz w:val="28"/>
        </w:rPr>
        <w:t>
      </w:t>
      </w:r>
      <w:r>
        <w:rPr>
          <w:rFonts w:ascii="Times New Roman"/>
          <w:b w:val="false"/>
          <w:i w:val="false"/>
          <w:color w:val="000000"/>
          <w:sz w:val="28"/>
        </w:rPr>
        <w:t>21) өзі болмаған жағдайда, Тексеру комиссиясы төрағасының міндетін Тексеру комиссиясы мүшелерінің біріне жүктейді;</w:t>
      </w:r>
      <w:r>
        <w:br/>
      </w:r>
      <w:r>
        <w:rPr>
          <w:rFonts w:ascii="Times New Roman"/>
          <w:b w:val="false"/>
          <w:i w:val="false"/>
          <w:color w:val="000000"/>
          <w:sz w:val="28"/>
        </w:rPr>
        <w:t>
      </w:t>
      </w:r>
      <w:r>
        <w:rPr>
          <w:rFonts w:ascii="Times New Roman"/>
          <w:b w:val="false"/>
          <w:i w:val="false"/>
          <w:color w:val="000000"/>
          <w:sz w:val="28"/>
        </w:rPr>
        <w:t>22) 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23) өз құзыреті шегінде және қызметінде "Мемлекеттік қызмет туралы" Қазақстан Республикасының 1999 жылғы 23 шілдедегі Заңының </w:t>
      </w:r>
      <w:r>
        <w:rPr>
          <w:rFonts w:ascii="Times New Roman"/>
          <w:b w:val="false"/>
          <w:i w:val="false"/>
          <w:color w:val="000000"/>
          <w:sz w:val="28"/>
        </w:rPr>
        <w:t>23-бабын</w:t>
      </w:r>
      <w:r>
        <w:rPr>
          <w:rFonts w:ascii="Times New Roman"/>
          <w:b w:val="false"/>
          <w:i w:val="false"/>
          <w:color w:val="000000"/>
          <w:sz w:val="28"/>
        </w:rPr>
        <w:t xml:space="preserve"> басшылыққа алады.</w:t>
      </w:r>
      <w:r>
        <w:br/>
      </w:r>
      <w:r>
        <w:rPr>
          <w:rFonts w:ascii="Times New Roman"/>
          <w:b w:val="false"/>
          <w:i w:val="false"/>
          <w:color w:val="000000"/>
          <w:sz w:val="28"/>
        </w:rPr>
        <w:t>
      </w:t>
      </w:r>
      <w:r>
        <w:rPr>
          <w:rFonts w:ascii="Times New Roman"/>
          <w:b w:val="false"/>
          <w:i w:val="false"/>
          <w:color w:val="000000"/>
          <w:sz w:val="28"/>
        </w:rPr>
        <w:t>22. Тексеру комиссиясының мүшелерін Тексеру комиссиясы төрағасының ұсынысы бойынша облыс (қала) мәслихаты бес жыл мерзімге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23. Тексеру комиссиясы мүшелерінің өкілеттіктері:</w:t>
      </w:r>
      <w:r>
        <w:br/>
      </w:r>
      <w:r>
        <w:rPr>
          <w:rFonts w:ascii="Times New Roman"/>
          <w:b w:val="false"/>
          <w:i w:val="false"/>
          <w:color w:val="000000"/>
          <w:sz w:val="28"/>
        </w:rPr>
        <w:t>
      </w:t>
      </w:r>
      <w:r>
        <w:rPr>
          <w:rFonts w:ascii="Times New Roman"/>
          <w:b w:val="false"/>
          <w:i w:val="false"/>
          <w:color w:val="000000"/>
          <w:sz w:val="28"/>
        </w:rPr>
        <w:t>1) Тексеру комиссиясының бақылау, сараптамалық-талдамалық, ақпараттық және өзге де қызметін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2) өз өкілеттіктерін жүзеге асыру кезінде Қазақстан Республикасы заңнамасының талаптарын сақтайды, тексерілетін бақылау объектілерінің жұмыс істеуіне кедергі жасамауы және олардың ағымдағы шаруашылық қызметіне араласпауы тиіс;</w:t>
      </w:r>
      <w:r>
        <w:br/>
      </w:r>
      <w:r>
        <w:rPr>
          <w:rFonts w:ascii="Times New Roman"/>
          <w:b w:val="false"/>
          <w:i w:val="false"/>
          <w:color w:val="000000"/>
          <w:sz w:val="28"/>
        </w:rPr>
        <w:t>
      </w:t>
      </w:r>
      <w:r>
        <w:rPr>
          <w:rFonts w:ascii="Times New Roman"/>
          <w:b w:val="false"/>
          <w:i w:val="false"/>
          <w:color w:val="000000"/>
          <w:sz w:val="28"/>
        </w:rPr>
        <w:t>3) жергілікті бюджеттердің атқарылуын бақылау мәселелеріне қатысты құжаттамаға құпиялылық режимінің, коммерциялық және заңмен қорғалатын өзге де құпияның сақталуын ескере отырып, кедергісіз қол жеткізе алады;</w:t>
      </w:r>
      <w:r>
        <w:br/>
      </w:r>
      <w:r>
        <w:rPr>
          <w:rFonts w:ascii="Times New Roman"/>
          <w:b w:val="false"/>
          <w:i w:val="false"/>
          <w:color w:val="000000"/>
          <w:sz w:val="28"/>
        </w:rPr>
        <w:t>
      </w:t>
      </w:r>
      <w:r>
        <w:rPr>
          <w:rFonts w:ascii="Times New Roman"/>
          <w:b w:val="false"/>
          <w:i w:val="false"/>
          <w:color w:val="000000"/>
          <w:sz w:val="28"/>
        </w:rPr>
        <w:t>4) бақылау объектілерінен бақылау іс-шараларын жүзеге асыруға байланысты мәселелер бойынша қажетті анықтамаларды, ауызша және жазбаша түсініктемелерді талап етеді және өздері белгілеген мерзімдерде алады;</w:t>
      </w:r>
      <w:r>
        <w:br/>
      </w:r>
      <w:r>
        <w:rPr>
          <w:rFonts w:ascii="Times New Roman"/>
          <w:b w:val="false"/>
          <w:i w:val="false"/>
          <w:color w:val="000000"/>
          <w:sz w:val="28"/>
        </w:rPr>
        <w:t>
      </w:t>
      </w:r>
      <w:r>
        <w:rPr>
          <w:rFonts w:ascii="Times New Roman"/>
          <w:b w:val="false"/>
          <w:i w:val="false"/>
          <w:color w:val="000000"/>
          <w:sz w:val="28"/>
        </w:rPr>
        <w:t>5) өз құзыреті шегінде өздері жетекшілік ететін қызмет бағыттарының мәселелері бойынша өз бетінше шешім қабылдайды;</w:t>
      </w:r>
      <w:r>
        <w:br/>
      </w:r>
      <w:r>
        <w:rPr>
          <w:rFonts w:ascii="Times New Roman"/>
          <w:b w:val="false"/>
          <w:i w:val="false"/>
          <w:color w:val="000000"/>
          <w:sz w:val="28"/>
        </w:rPr>
        <w:t>
      </w:t>
      </w:r>
      <w:r>
        <w:rPr>
          <w:rFonts w:ascii="Times New Roman"/>
          <w:b w:val="false"/>
          <w:i w:val="false"/>
          <w:color w:val="000000"/>
          <w:sz w:val="28"/>
        </w:rPr>
        <w:t>6) бақылауды тиімді ұйымдастыру үшін қажетті ресурстардың көлемін айқындай отырып, өз құзыреті шегінде бақылау бағдарламаларын бекітеді, бақылау қызметін ұйымдастыру бойынша міндеттердің бөлінуіне сәйкес ұсынымдарға қол қояды;</w:t>
      </w:r>
      <w:r>
        <w:br/>
      </w:r>
      <w:r>
        <w:rPr>
          <w:rFonts w:ascii="Times New Roman"/>
          <w:b w:val="false"/>
          <w:i w:val="false"/>
          <w:color w:val="000000"/>
          <w:sz w:val="28"/>
        </w:rPr>
        <w:t>
      </w:t>
      </w:r>
      <w:r>
        <w:rPr>
          <w:rFonts w:ascii="Times New Roman"/>
          <w:b w:val="false"/>
          <w:i w:val="false"/>
          <w:color w:val="000000"/>
          <w:sz w:val="28"/>
        </w:rPr>
        <w:t>7) Тексеру комиссиясы аппаратының қызметкерлеріне бекітілген жұмыс жоспарына сәйкес бақылау іс-шараларын жүргізуге тапсырмалар береді;</w:t>
      </w:r>
      <w:r>
        <w:br/>
      </w:r>
      <w:r>
        <w:rPr>
          <w:rFonts w:ascii="Times New Roman"/>
          <w:b w:val="false"/>
          <w:i w:val="false"/>
          <w:color w:val="000000"/>
          <w:sz w:val="28"/>
        </w:rPr>
        <w:t>
      </w:t>
      </w:r>
      <w:r>
        <w:rPr>
          <w:rFonts w:ascii="Times New Roman"/>
          <w:b w:val="false"/>
          <w:i w:val="false"/>
          <w:color w:val="000000"/>
          <w:sz w:val="28"/>
        </w:rPr>
        <w:t>8) тиісті әкімшілік-аумақтық бірліктің облыс (қала) және аудан (облыстық маңызы бар қала) әкімдігінің отырыстарына қатысуға құқылы;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24. Өз өкілеттіктерін іске асыру үшін Тексеру комиссиясының төрағасы мен мүшелері:</w:t>
      </w:r>
      <w:r>
        <w:br/>
      </w:r>
      <w:r>
        <w:rPr>
          <w:rFonts w:ascii="Times New Roman"/>
          <w:b w:val="false"/>
          <w:i w:val="false"/>
          <w:color w:val="000000"/>
          <w:sz w:val="28"/>
        </w:rPr>
        <w:t>
      </w:t>
      </w:r>
      <w:r>
        <w:rPr>
          <w:rFonts w:ascii="Times New Roman"/>
          <w:b w:val="false"/>
          <w:i w:val="false"/>
          <w:color w:val="000000"/>
          <w:sz w:val="28"/>
        </w:rPr>
        <w:t>1) бақылау нәтижелері бойынша актілерді қабылдайды;</w:t>
      </w:r>
      <w:r>
        <w:br/>
      </w:r>
      <w:r>
        <w:rPr>
          <w:rFonts w:ascii="Times New Roman"/>
          <w:b w:val="false"/>
          <w:i w:val="false"/>
          <w:color w:val="000000"/>
          <w:sz w:val="28"/>
        </w:rPr>
        <w:t>
      </w:t>
      </w:r>
      <w:r>
        <w:rPr>
          <w:rFonts w:ascii="Times New Roman"/>
          <w:b w:val="false"/>
          <w:i w:val="false"/>
          <w:color w:val="000000"/>
          <w:sz w:val="28"/>
        </w:rPr>
        <w:t>2) бақылау актілері негізінде бақылау нәтижелері туралы қорытындылар жасайды;</w:t>
      </w:r>
      <w:r>
        <w:br/>
      </w:r>
      <w:r>
        <w:rPr>
          <w:rFonts w:ascii="Times New Roman"/>
          <w:b w:val="false"/>
          <w:i w:val="false"/>
          <w:color w:val="000000"/>
          <w:sz w:val="28"/>
        </w:rPr>
        <w:t>
      </w:t>
      </w:r>
      <w:r>
        <w:rPr>
          <w:rFonts w:ascii="Times New Roman"/>
          <w:b w:val="false"/>
          <w:i w:val="false"/>
          <w:color w:val="000000"/>
          <w:sz w:val="28"/>
        </w:rPr>
        <w:t>3) Тексеру комиссиясының қаулыларын қабылдайды;</w:t>
      </w:r>
      <w:r>
        <w:br/>
      </w:r>
      <w:r>
        <w:rPr>
          <w:rFonts w:ascii="Times New Roman"/>
          <w:b w:val="false"/>
          <w:i w:val="false"/>
          <w:color w:val="000000"/>
          <w:sz w:val="28"/>
        </w:rPr>
        <w:t>
      </w:t>
      </w:r>
      <w:r>
        <w:rPr>
          <w:rFonts w:ascii="Times New Roman"/>
          <w:b w:val="false"/>
          <w:i w:val="false"/>
          <w:color w:val="000000"/>
          <w:sz w:val="28"/>
        </w:rPr>
        <w:t>4) мемлекеттік органдарға, ұйымдарға және лауазымды адамдарға жергілікті бюджеттердің атқарылуы бойынша жұмыстағы анықталған бұзушылықтарды, кемшіліктерді жою туралы, құқық қорғау органдарына – Қазақстан Республикасының заңнамалық актілерінде көзделген жауаптылыққа тарту мәселелері бойынша қаулылар немесе ұсынымдар жолдайды.</w:t>
      </w:r>
      <w:r>
        <w:br/>
      </w:r>
      <w:r>
        <w:rPr>
          <w:rFonts w:ascii="Times New Roman"/>
          <w:b w:val="false"/>
          <w:i w:val="false"/>
          <w:color w:val="000000"/>
          <w:sz w:val="28"/>
        </w:rPr>
        <w:t>
      </w:t>
      </w:r>
      <w:r>
        <w:rPr>
          <w:rFonts w:ascii="Times New Roman"/>
          <w:b w:val="false"/>
          <w:i w:val="false"/>
          <w:color w:val="000000"/>
          <w:sz w:val="28"/>
        </w:rPr>
        <w:t>25. Анықталған кемшіліктерді жою, мемлекетке келтірілген залалдың орнын толтыру және Қазақстан Республикасы заңнамасының бұзылуына кінәлі лауазымды адамдарды жауаптылыққа тарту жөнінде мемлекеттік органдар мен ұйымдардың басшыларына жіберілген Тексеру комиссиясының қаулылары мен ұсынымдары оларда белгілеген мерзімдерде немесе, егер мерзімі көрсетілмеген болса, оларды алған күннен бастап жиырма күн ішінде қаралуы тиіс.</w:t>
      </w:r>
      <w:r>
        <w:br/>
      </w:r>
      <w:r>
        <w:rPr>
          <w:rFonts w:ascii="Times New Roman"/>
          <w:b w:val="false"/>
          <w:i w:val="false"/>
          <w:color w:val="000000"/>
          <w:sz w:val="28"/>
        </w:rPr>
        <w:t>
      </w:t>
      </w:r>
      <w:r>
        <w:rPr>
          <w:rFonts w:ascii="Times New Roman"/>
          <w:b w:val="false"/>
          <w:i w:val="false"/>
          <w:color w:val="000000"/>
          <w:sz w:val="28"/>
        </w:rPr>
        <w:t>Тиісті мемлекеттік орган және ұйым қаулы мен ұсыным бойынша қабылданған шешім туралы және оны іске асыру жөніндегі шаралар туралы Тексеру комиссиясын дереу хабардар етеді.</w:t>
      </w:r>
      <w:r>
        <w:br/>
      </w:r>
      <w:r>
        <w:rPr>
          <w:rFonts w:ascii="Times New Roman"/>
          <w:b w:val="false"/>
          <w:i w:val="false"/>
          <w:color w:val="000000"/>
          <w:sz w:val="28"/>
        </w:rPr>
        <w:t>
      </w:t>
      </w:r>
      <w:r>
        <w:rPr>
          <w:rFonts w:ascii="Times New Roman"/>
          <w:b w:val="false"/>
          <w:i w:val="false"/>
          <w:color w:val="000000"/>
          <w:sz w:val="28"/>
        </w:rPr>
        <w:t>26. Тексеру комиссиясының төрағасы мен мүшелеріне облыс (қала) мәслихатының хатшысы қол қоятын куәліктер беріледі.</w:t>
      </w:r>
      <w:r>
        <w:br/>
      </w:r>
      <w:r>
        <w:rPr>
          <w:rFonts w:ascii="Times New Roman"/>
          <w:b w:val="false"/>
          <w:i w:val="false"/>
          <w:color w:val="000000"/>
          <w:sz w:val="28"/>
        </w:rPr>
        <w:t>
      </w:t>
      </w:r>
      <w:r>
        <w:rPr>
          <w:rFonts w:ascii="Times New Roman"/>
          <w:b w:val="false"/>
          <w:i w:val="false"/>
          <w:color w:val="000000"/>
          <w:sz w:val="28"/>
        </w:rPr>
        <w:t>27. Тексеру комиссиясы төрағасының немесе мүшесінің жұмыстан босату туралы өтініші оның себебі көрсетіле отырып, облыстық (қаланың) мәслихатқа беріледі.</w:t>
      </w:r>
      <w:r>
        <w:br/>
      </w:r>
      <w:r>
        <w:rPr>
          <w:rFonts w:ascii="Times New Roman"/>
          <w:b w:val="false"/>
          <w:i w:val="false"/>
          <w:color w:val="000000"/>
          <w:sz w:val="28"/>
        </w:rPr>
        <w:t>
      </w:t>
      </w:r>
      <w:r>
        <w:rPr>
          <w:rFonts w:ascii="Times New Roman"/>
          <w:b w:val="false"/>
          <w:i w:val="false"/>
          <w:color w:val="000000"/>
          <w:sz w:val="28"/>
        </w:rPr>
        <w:t>28. Тексеру комиссиясы мүшесінің жұмыстан босату туралы өтініші Тексеру комиссиясының төрағасын алдын ала хабардар ете отырып беріледі.</w:t>
      </w:r>
      <w:r>
        <w:br/>
      </w:r>
      <w:r>
        <w:rPr>
          <w:rFonts w:ascii="Times New Roman"/>
          <w:b w:val="false"/>
          <w:i w:val="false"/>
          <w:color w:val="000000"/>
          <w:sz w:val="28"/>
        </w:rPr>
        <w:t>
      </w:t>
      </w:r>
      <w:r>
        <w:rPr>
          <w:rFonts w:ascii="Times New Roman"/>
          <w:b w:val="false"/>
          <w:i w:val="false"/>
          <w:color w:val="000000"/>
          <w:sz w:val="28"/>
        </w:rPr>
        <w:t>29. Облыстың мәслихаты Тексеру комиссиясы төрағасының немесе мүшесінің өкілеттіктерін Қазақстан Республикасының мемлекеттік қызмет туралы заңнамасында көзделген жағдайларда тоқтатады.</w:t>
      </w:r>
      <w:r>
        <w:br/>
      </w:r>
      <w:r>
        <w:rPr>
          <w:rFonts w:ascii="Times New Roman"/>
          <w:b w:val="false"/>
          <w:i w:val="false"/>
          <w:color w:val="000000"/>
          <w:sz w:val="28"/>
        </w:rPr>
        <w:t>
      </w:t>
      </w:r>
      <w:r>
        <w:rPr>
          <w:rFonts w:ascii="Times New Roman"/>
          <w:b w:val="false"/>
          <w:i w:val="false"/>
          <w:color w:val="000000"/>
          <w:sz w:val="28"/>
        </w:rPr>
        <w:t>30. Тексеру комиссиясының төрағасы немесе мүшесі лауазымына жоғары білімі және мемлекеттік басқару, экономика, қаржы, құқық саласында кемінде жеті жыл тәжірибесі бар Қазақстан Республикасының азаматы тағайындалады.</w:t>
      </w:r>
      <w:r>
        <w:br/>
      </w:r>
      <w:r>
        <w:rPr>
          <w:rFonts w:ascii="Times New Roman"/>
          <w:b w:val="false"/>
          <w:i w:val="false"/>
          <w:color w:val="000000"/>
          <w:sz w:val="28"/>
        </w:rPr>
        <w:t>
      </w:t>
      </w:r>
      <w:r>
        <w:rPr>
          <w:rFonts w:ascii="Times New Roman"/>
          <w:b w:val="false"/>
          <w:i w:val="false"/>
          <w:color w:val="000000"/>
          <w:sz w:val="28"/>
        </w:rPr>
        <w:t>31. Тексеру комиссиясы төрағасының, мүшесінің қызметі олар осы қызметтен кеткен немесе осы қызметте болу мерзімі аяқталған күннен бастап екі ай ішінде ауыстырылады.</w:t>
      </w:r>
      <w:r>
        <w:br/>
      </w:r>
      <w:r>
        <w:rPr>
          <w:rFonts w:ascii="Times New Roman"/>
          <w:b w:val="false"/>
          <w:i w:val="false"/>
          <w:color w:val="000000"/>
          <w:sz w:val="28"/>
        </w:rPr>
        <w:t>
      </w:t>
      </w:r>
      <w:r>
        <w:rPr>
          <w:rFonts w:ascii="Times New Roman"/>
          <w:b w:val="false"/>
          <w:i w:val="false"/>
          <w:color w:val="000000"/>
          <w:sz w:val="28"/>
        </w:rPr>
        <w:t>32. Тексеру комиссиясының төрағасы, мүшесі атқаратын қызметтерінде болу мерзімі аяқталғаннан кейін оларды ауыстырғанға дейін міндеттерін атқарушы ретінде өз қызметін жүзеге асыруды жалғастырады.</w:t>
      </w:r>
      <w:r>
        <w:br/>
      </w:r>
      <w:r>
        <w:rPr>
          <w:rFonts w:ascii="Times New Roman"/>
          <w:b w:val="false"/>
          <w:i w:val="false"/>
          <w:color w:val="000000"/>
          <w:sz w:val="28"/>
        </w:rPr>
        <w:t>
      </w:t>
      </w:r>
      <w:r>
        <w:rPr>
          <w:rFonts w:ascii="Times New Roman"/>
          <w:b w:val="false"/>
          <w:i w:val="false"/>
          <w:color w:val="000000"/>
          <w:sz w:val="28"/>
        </w:rPr>
        <w:t>33. Тексеру комиссиясының бақылау іс-шараларын, сапаны бақылауды, сараптамалық-талдамалық, ақпараттық, құқықтық, консультативтік, ұйымдастырушылық және өзге де қызметті жүргізуін қамтамасыз етуді Тексеру комиссиясының аппараты жүзеге асырады, ол "Б" корпусының мемлекеттік әкімшілік қызметшілерінен (бұдан әрі – аппарат қызметкерлері) тұрады.</w:t>
      </w:r>
      <w:r>
        <w:br/>
      </w:r>
      <w:r>
        <w:rPr>
          <w:rFonts w:ascii="Times New Roman"/>
          <w:b w:val="false"/>
          <w:i w:val="false"/>
          <w:color w:val="000000"/>
          <w:sz w:val="28"/>
        </w:rPr>
        <w:t>
      </w:t>
      </w:r>
      <w:r>
        <w:rPr>
          <w:rFonts w:ascii="Times New Roman"/>
          <w:b w:val="false"/>
          <w:i w:val="false"/>
          <w:color w:val="000000"/>
          <w:sz w:val="28"/>
        </w:rPr>
        <w:t xml:space="preserve">34.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xml:space="preserve">35. Тексеру комиссиясы аппаратының қызметкерлері "Қазақстан Республикасындағы жергілікті мемлекеттік басқару және өзін-өзі басқару туралы" Қазақстан Республикасының 2001 жылғы 23 қаңтардағы Заңының 25-2-бабының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кейіннен сертификатталу арқылы біліктіліктерін арттырудан өтуге міндетті.</w:t>
      </w:r>
      <w:r>
        <w:br/>
      </w:r>
      <w:r>
        <w:rPr>
          <w:rFonts w:ascii="Times New Roman"/>
          <w:b w:val="false"/>
          <w:i w:val="false"/>
          <w:color w:val="000000"/>
          <w:sz w:val="28"/>
        </w:rPr>
        <w:t>
      </w:t>
      </w:r>
      <w:r>
        <w:rPr>
          <w:rFonts w:ascii="Times New Roman"/>
          <w:b w:val="false"/>
          <w:i w:val="false"/>
          <w:color w:val="000000"/>
          <w:sz w:val="28"/>
        </w:rPr>
        <w:t>36. Тексеру комиссиясының қызметі тек қана Тексеру комиссиясының төрағасы бекітетін жылдық және тоқсандық жоспарларға сәйкес жүзеге асырылады.</w:t>
      </w:r>
      <w:r>
        <w:br/>
      </w:r>
      <w:r>
        <w:rPr>
          <w:rFonts w:ascii="Times New Roman"/>
          <w:b w:val="false"/>
          <w:i w:val="false"/>
          <w:color w:val="000000"/>
          <w:sz w:val="28"/>
        </w:rPr>
        <w:t>
      </w:t>
      </w:r>
      <w:r>
        <w:rPr>
          <w:rFonts w:ascii="Times New Roman"/>
          <w:b w:val="false"/>
          <w:i w:val="false"/>
          <w:color w:val="000000"/>
          <w:sz w:val="28"/>
        </w:rPr>
        <w:t>37. Бекітілген жұмыс жоспарлары ақпарат үшін Республикалық бюджеттің атқарылуын бақылау жөніндегі есеп комитетіне, сондай-ақ оның сұратуы бойынша бекітілген жоспарларға енгізілген өзгерістер туралы мәліметтер жіберіледі.</w:t>
      </w:r>
      <w:r>
        <w:br/>
      </w:r>
      <w:r>
        <w:rPr>
          <w:rFonts w:ascii="Times New Roman"/>
          <w:b w:val="false"/>
          <w:i w:val="false"/>
          <w:color w:val="000000"/>
          <w:sz w:val="28"/>
        </w:rPr>
        <w:t>
      </w:t>
      </w:r>
      <w:r>
        <w:rPr>
          <w:rFonts w:ascii="Times New Roman"/>
          <w:b w:val="false"/>
          <w:i w:val="false"/>
          <w:color w:val="000000"/>
          <w:sz w:val="28"/>
        </w:rPr>
        <w:t>38. Сапаны бақылауды қоспағанда, Тексеру комиссиясының жылдық және тоқсандық жоспарлары бақылауды жүзеге асыру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39. Бақылау қызметін жоспарлау мен жүргізу Қазақстан Республикасының 2008 жылғы 4 желтоқсандағы Бюджет кодексінің 145-бабының </w:t>
      </w:r>
      <w:r>
        <w:rPr>
          <w:rFonts w:ascii="Times New Roman"/>
          <w:b w:val="false"/>
          <w:i w:val="false"/>
          <w:color w:val="000000"/>
          <w:sz w:val="28"/>
        </w:rPr>
        <w:t>4-3-тармағына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бекітетін тәуекелдерді басқарудың үлгі жүйесі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40. Облыстың (қаланың) Тексеру комиссиясының бақылау іс-шараларының жылдық жоспары әрі облыстық (қалалық) бюджеттен, аудандар (облыстық маңызы бар қалалар) бюджеттерінен қаржыландырылатын бақылау объектілерін, әрі жергілікті бюджетке түсетін түсімдердің толықтығы мен уақыттылылығын, сондай-ақ жергілікті бюджетке түсімдердің артық (қате) төленген сомаларын қайтарудың және (немесе) есептеудің дұрыстығын бақылауды жүзеге асыратын, республикалық бюджеттен қаржыландырылатын бақылау объектілерін қамтуы тиіс.</w:t>
      </w:r>
      <w:r>
        <w:br/>
      </w:r>
      <w:r>
        <w:rPr>
          <w:rFonts w:ascii="Times New Roman"/>
          <w:b w:val="false"/>
          <w:i w:val="false"/>
          <w:color w:val="000000"/>
          <w:sz w:val="28"/>
        </w:rPr>
        <w:t>
      </w:t>
      </w:r>
      <w:r>
        <w:rPr>
          <w:rFonts w:ascii="Times New Roman"/>
          <w:b w:val="false"/>
          <w:i w:val="false"/>
          <w:color w:val="000000"/>
          <w:sz w:val="28"/>
        </w:rPr>
        <w:t>41. Тексеру комиссиясы өзінің бақылау қызметін жүзеге асыру кезінде бақылау объектісінен тәуелсіз болады. Тексеру комиссиясының тәуелсіздігі:</w:t>
      </w:r>
      <w:r>
        <w:br/>
      </w:r>
      <w:r>
        <w:rPr>
          <w:rFonts w:ascii="Times New Roman"/>
          <w:b w:val="false"/>
          <w:i w:val="false"/>
          <w:color w:val="000000"/>
          <w:sz w:val="28"/>
        </w:rPr>
        <w:t>
      </w:t>
      </w:r>
      <w:r>
        <w:rPr>
          <w:rFonts w:ascii="Times New Roman"/>
          <w:b w:val="false"/>
          <w:i w:val="false"/>
          <w:color w:val="000000"/>
          <w:sz w:val="28"/>
        </w:rPr>
        <w:t>1) Тексеру комиссиясының қызметіне мемлекеттік органдардың және өзге ұйымдардың заңсыз араласуына жол бермеу;</w:t>
      </w:r>
      <w:r>
        <w:br/>
      </w:r>
      <w:r>
        <w:rPr>
          <w:rFonts w:ascii="Times New Roman"/>
          <w:b w:val="false"/>
          <w:i w:val="false"/>
          <w:color w:val="000000"/>
          <w:sz w:val="28"/>
        </w:rPr>
        <w:t>
      </w:t>
      </w:r>
      <w:r>
        <w:rPr>
          <w:rFonts w:ascii="Times New Roman"/>
          <w:b w:val="false"/>
          <w:i w:val="false"/>
          <w:color w:val="000000"/>
          <w:sz w:val="28"/>
        </w:rPr>
        <w:t>2) мемлекеттік органдардың сұратуы бойынша Тексеру комиссияларының қызметкерлерін Тексеру комиссиясының жұмыс жоспарларында көзделмеген тексерулерді жүргізуге тартуға жол бермеу;</w:t>
      </w:r>
      <w:r>
        <w:br/>
      </w:r>
      <w:r>
        <w:rPr>
          <w:rFonts w:ascii="Times New Roman"/>
          <w:b w:val="false"/>
          <w:i w:val="false"/>
          <w:color w:val="000000"/>
          <w:sz w:val="28"/>
        </w:rPr>
        <w:t>
      </w:t>
      </w:r>
      <w:r>
        <w:rPr>
          <w:rFonts w:ascii="Times New Roman"/>
          <w:b w:val="false"/>
          <w:i w:val="false"/>
          <w:color w:val="000000"/>
          <w:sz w:val="28"/>
        </w:rPr>
        <w:t>3) өз қызметін жүзеге асыру үшін тиісті жағдайлар жасау;</w:t>
      </w:r>
      <w:r>
        <w:br/>
      </w:r>
      <w:r>
        <w:rPr>
          <w:rFonts w:ascii="Times New Roman"/>
          <w:b w:val="false"/>
          <w:i w:val="false"/>
          <w:color w:val="000000"/>
          <w:sz w:val="28"/>
        </w:rPr>
        <w:t>
      </w:t>
      </w:r>
      <w:r>
        <w:rPr>
          <w:rFonts w:ascii="Times New Roman"/>
          <w:b w:val="false"/>
          <w:i w:val="false"/>
          <w:color w:val="000000"/>
          <w:sz w:val="28"/>
        </w:rPr>
        <w:t>4) Тексеру комиссиясының қызметін Қазақстан Республикасының бюджет заңнамасында белгіленген шекте және тәртіппен жеткілікті мөлшерде қаржыландыру жолымен қамтамасыз етіледі.</w:t>
      </w:r>
      <w:r>
        <w:br/>
      </w:r>
      <w:r>
        <w:rPr>
          <w:rFonts w:ascii="Times New Roman"/>
          <w:b w:val="false"/>
          <w:i w:val="false"/>
          <w:color w:val="000000"/>
          <w:sz w:val="28"/>
        </w:rPr>
        <w:t>
      </w:t>
      </w:r>
      <w:r>
        <w:rPr>
          <w:rFonts w:ascii="Times New Roman"/>
          <w:b w:val="false"/>
          <w:i w:val="false"/>
          <w:color w:val="000000"/>
          <w:sz w:val="28"/>
        </w:rPr>
        <w:t>42. Мемлекеттік органдар Тексеру комиссиясының қаржылық қызметін бақылауды облыс (қала) мәслихатының келісімімен немесе тапсырмасы бойынша жүзеге асырады.</w:t>
      </w:r>
      <w:r>
        <w:br/>
      </w:r>
      <w:r>
        <w:rPr>
          <w:rFonts w:ascii="Times New Roman"/>
          <w:b w:val="false"/>
          <w:i w:val="false"/>
          <w:color w:val="000000"/>
          <w:sz w:val="28"/>
        </w:rPr>
        <w:t>
      </w:t>
      </w:r>
      <w:r>
        <w:rPr>
          <w:rFonts w:ascii="Times New Roman"/>
          <w:b w:val="false"/>
          <w:i w:val="false"/>
          <w:color w:val="000000"/>
          <w:sz w:val="28"/>
        </w:rPr>
        <w:t>43. Бақылау-қадағалау функцияларын жүзеге асыратын мемлекеттік органдар Тексеру комиссиясына оның міндеттерін орындауда жәрдем көрсетеді, құпиялылық режимінің сақталуын ескере отырып, өздері жүргізген тексерулердің нәтижелері туралы ақпаратты оның сұратуы бойынша береді.</w:t>
      </w:r>
      <w:r>
        <w:br/>
      </w:r>
      <w:r>
        <w:rPr>
          <w:rFonts w:ascii="Times New Roman"/>
          <w:b w:val="false"/>
          <w:i w:val="false"/>
          <w:color w:val="000000"/>
          <w:sz w:val="28"/>
        </w:rPr>
        <w:t>
      </w:t>
      </w:r>
      <w:r>
        <w:rPr>
          <w:rFonts w:ascii="Times New Roman"/>
          <w:b w:val="false"/>
          <w:i w:val="false"/>
          <w:color w:val="000000"/>
          <w:sz w:val="28"/>
        </w:rPr>
        <w:t>44. Тексеру комиссиясының шешімдерін қабылдау алқалы түрде отырыста жүзеге асырылады.</w:t>
      </w:r>
      <w:r>
        <w:br/>
      </w:r>
      <w:r>
        <w:rPr>
          <w:rFonts w:ascii="Times New Roman"/>
          <w:b w:val="false"/>
          <w:i w:val="false"/>
          <w:color w:val="000000"/>
          <w:sz w:val="28"/>
        </w:rPr>
        <w:t>
      </w:t>
      </w:r>
      <w:r>
        <w:rPr>
          <w:rFonts w:ascii="Times New Roman"/>
          <w:b w:val="false"/>
          <w:i w:val="false"/>
          <w:color w:val="000000"/>
          <w:sz w:val="28"/>
        </w:rPr>
        <w:t>45. Тексеру комиссиясының отырысында Республикалық бюджеттің атқарылуын бақылау жөніндегі есеп комитетіне ұсынылатын ақпараттың және тиісті әкімшілік-аумақтық бірліктің мәслихаттарына ұсынылатын есептердің құрылымы, мазмұны мақұлданады, бақылау іс-шараларының қорытындылары, жоспарлау, әдіснама мәселелері, алқалы шешімді талап ететін өзге де мәселелер қаралады.</w:t>
      </w:r>
      <w:r>
        <w:br/>
      </w:r>
      <w:r>
        <w:rPr>
          <w:rFonts w:ascii="Times New Roman"/>
          <w:b w:val="false"/>
          <w:i w:val="false"/>
          <w:color w:val="000000"/>
          <w:sz w:val="28"/>
        </w:rPr>
        <w:t>
      </w:t>
      </w:r>
      <w:r>
        <w:rPr>
          <w:rFonts w:ascii="Times New Roman"/>
          <w:b w:val="false"/>
          <w:i w:val="false"/>
          <w:color w:val="000000"/>
          <w:sz w:val="28"/>
        </w:rPr>
        <w:t>46. Тексеру комиссиясының отырыстары ашық немесе жабық түрде өтеді. Тексеру комиссиясының шешімдері Тексеру комиссиясының отырысқа қатысушы құрамының жалпы санының көпшілік даусымен қабылданады. Дауыстар тең болған жағдайда, төрағалық етуші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47. Тексеру комиссиясының отырыстарын жүргізудің тәртібі, жұмысты ұйымдастыру мәселелері және жергілікті бюджеттердің атқарылуын және мемлекет активтерінің пайдаланылуын бақылауды қамтамасыз ету жөніндегі басқа да мәселелер Тексеру комиссиясының регламентімен айқындалады.</w:t>
      </w:r>
      <w:r>
        <w:br/>
      </w:r>
      <w:r>
        <w:rPr>
          <w:rFonts w:ascii="Times New Roman"/>
          <w:b w:val="false"/>
          <w:i w:val="false"/>
          <w:color w:val="000000"/>
          <w:sz w:val="28"/>
        </w:rPr>
        <w:t>
</w:t>
      </w:r>
    </w:p>
    <w:bookmarkStart w:name="z142" w:id="4"/>
    <w:p>
      <w:pPr>
        <w:spacing w:after="0"/>
        <w:ind w:left="0"/>
        <w:jc w:val="left"/>
      </w:pPr>
      <w:r>
        <w:rPr>
          <w:rFonts w:ascii="Times New Roman"/>
          <w:b/>
          <w:i w:val="false"/>
          <w:color w:val="000000"/>
        </w:rPr>
        <w:t xml:space="preserve"> 4. Тексеру комиссиясының есептілігі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48. Тексеру комиссиясы жыл сайын есепті қаржы жылындағы жергілікті бюджеттердің атқарылуы туралы есеп (бұдан әрі – жылдық есеп) жасайды.</w:t>
      </w:r>
      <w:r>
        <w:br/>
      </w:r>
      <w:r>
        <w:rPr>
          <w:rFonts w:ascii="Times New Roman"/>
          <w:b w:val="false"/>
          <w:i w:val="false"/>
          <w:color w:val="000000"/>
          <w:sz w:val="28"/>
        </w:rPr>
        <w:t>
      </w:t>
      </w:r>
      <w:r>
        <w:rPr>
          <w:rFonts w:ascii="Times New Roman"/>
          <w:b w:val="false"/>
          <w:i w:val="false"/>
          <w:color w:val="000000"/>
          <w:sz w:val="28"/>
        </w:rPr>
        <w:t>49. Жылдық есеп:</w:t>
      </w:r>
      <w:r>
        <w:br/>
      </w:r>
      <w:r>
        <w:rPr>
          <w:rFonts w:ascii="Times New Roman"/>
          <w:b w:val="false"/>
          <w:i w:val="false"/>
          <w:color w:val="000000"/>
          <w:sz w:val="28"/>
        </w:rPr>
        <w:t>
      </w:t>
      </w:r>
      <w:r>
        <w:rPr>
          <w:rFonts w:ascii="Times New Roman"/>
          <w:b w:val="false"/>
          <w:i w:val="false"/>
          <w:color w:val="000000"/>
          <w:sz w:val="28"/>
        </w:rPr>
        <w:t>1) тиісті әкімшілік-аумақтық бірліктің облыстық (қалалық) бюджетінің, аудан (облыстық маңызы бар қала) бюджетінің негізгі параметрлерінің орындалуын;</w:t>
      </w:r>
      <w:r>
        <w:br/>
      </w:r>
      <w:r>
        <w:rPr>
          <w:rFonts w:ascii="Times New Roman"/>
          <w:b w:val="false"/>
          <w:i w:val="false"/>
          <w:color w:val="000000"/>
          <w:sz w:val="28"/>
        </w:rPr>
        <w:t>
      </w:t>
      </w:r>
      <w:r>
        <w:rPr>
          <w:rFonts w:ascii="Times New Roman"/>
          <w:b w:val="false"/>
          <w:i w:val="false"/>
          <w:color w:val="000000"/>
          <w:sz w:val="28"/>
        </w:rPr>
        <w:t>2) жергілікті бюджеттердің түсімдері мен шығыстарын;</w:t>
      </w:r>
      <w:r>
        <w:br/>
      </w:r>
      <w:r>
        <w:rPr>
          <w:rFonts w:ascii="Times New Roman"/>
          <w:b w:val="false"/>
          <w:i w:val="false"/>
          <w:color w:val="000000"/>
          <w:sz w:val="28"/>
        </w:rPr>
        <w:t>
      </w:t>
      </w:r>
      <w:r>
        <w:rPr>
          <w:rFonts w:ascii="Times New Roman"/>
          <w:b w:val="false"/>
          <w:i w:val="false"/>
          <w:color w:val="000000"/>
          <w:sz w:val="28"/>
        </w:rPr>
        <w:t>3) аумақтарды дамыту бағдарламаларының, оның ішінде өткен кезеңдегілерінің және жергілікті бюджеттік бағдарламалардың іске асырылуын;</w:t>
      </w:r>
      <w:r>
        <w:br/>
      </w:r>
      <w:r>
        <w:rPr>
          <w:rFonts w:ascii="Times New Roman"/>
          <w:b w:val="false"/>
          <w:i w:val="false"/>
          <w:color w:val="000000"/>
          <w:sz w:val="28"/>
        </w:rPr>
        <w:t>
      </w:t>
      </w:r>
      <w:r>
        <w:rPr>
          <w:rFonts w:ascii="Times New Roman"/>
          <w:b w:val="false"/>
          <w:i w:val="false"/>
          <w:color w:val="000000"/>
          <w:sz w:val="28"/>
        </w:rPr>
        <w:t>4) жергілікті бюджет қаражатының, оның ішінде нысаналы трансферттер мен бюджеттік кредиттердің, байланысты гранттардың, жергілікті атқарушы органдардың қарыздарының, жергілікті бюджеттік инвестициялық жобаларды қоса қаржыландырудың және мемлекет активтерінің пайдаланылуын;</w:t>
      </w:r>
      <w:r>
        <w:br/>
      </w:r>
      <w:r>
        <w:rPr>
          <w:rFonts w:ascii="Times New Roman"/>
          <w:b w:val="false"/>
          <w:i w:val="false"/>
          <w:color w:val="000000"/>
          <w:sz w:val="28"/>
        </w:rPr>
        <w:t>
      </w:t>
      </w:r>
      <w:r>
        <w:rPr>
          <w:rFonts w:ascii="Times New Roman"/>
          <w:b w:val="false"/>
          <w:i w:val="false"/>
          <w:color w:val="000000"/>
          <w:sz w:val="28"/>
        </w:rPr>
        <w:t>5) бақылау объектілерінің есепке алу және есептілікті жүргізуінің анықтығы мен дұрыстығын бағалауды қамтиды.</w:t>
      </w:r>
      <w:r>
        <w:br/>
      </w:r>
      <w:r>
        <w:rPr>
          <w:rFonts w:ascii="Times New Roman"/>
          <w:b w:val="false"/>
          <w:i w:val="false"/>
          <w:color w:val="000000"/>
          <w:sz w:val="28"/>
        </w:rPr>
        <w:t>
      </w:t>
      </w:r>
      <w:r>
        <w:rPr>
          <w:rFonts w:ascii="Times New Roman"/>
          <w:b w:val="false"/>
          <w:i w:val="false"/>
          <w:color w:val="000000"/>
          <w:sz w:val="28"/>
        </w:rPr>
        <w:t>50. Жылдық есепте тиісті әкімшілік-аумақтық бірліктің жергілікті атқарушы органының жергілікті бюджеттің атқарылуы туралы есебі жөнінде қорытынды беріледі, Тексеру комиссиясының есепті жылдағы қызметінің негізгі көрсеткіштері, анықталған қаржылық бұзушылықтардың құрылымы, сондай-ақ есепті жылы қаулылар мен ұсынымдардың орындалғаны туралы сандық деректер және олардың атқарылғаны туралы ақпарат көрсетіледі.</w:t>
      </w:r>
      <w:r>
        <w:br/>
      </w:r>
      <w:r>
        <w:rPr>
          <w:rFonts w:ascii="Times New Roman"/>
          <w:b w:val="false"/>
          <w:i w:val="false"/>
          <w:color w:val="000000"/>
          <w:sz w:val="28"/>
        </w:rPr>
        <w:t>
      </w:t>
      </w:r>
      <w:r>
        <w:rPr>
          <w:rFonts w:ascii="Times New Roman"/>
          <w:b w:val="false"/>
          <w:i w:val="false"/>
          <w:color w:val="000000"/>
          <w:sz w:val="28"/>
        </w:rPr>
        <w:t>51. Тексеру комиссиясы мақұлдаған жылдық есеп ағымдағы жылдың 20 мамырына дейін тиісті әкімшілік-аумақтық бірліктің облыс (қала) мәслихатына, ағымдағы жылдың 20 сәуіріне дейін аудан (облыстық маңызы бар қала) мәслихатына қарауға және бекітуге жіберіледі. Жылдық есепті мәслихатқа ұсынуды Тексеру комиссиясының төрағасы жүзеге асырады.</w:t>
      </w:r>
      <w:r>
        <w:br/>
      </w:r>
      <w:r>
        <w:rPr>
          <w:rFonts w:ascii="Times New Roman"/>
          <w:b w:val="false"/>
          <w:i w:val="false"/>
          <w:color w:val="000000"/>
          <w:sz w:val="28"/>
        </w:rPr>
        <w:t>
      </w:t>
      </w:r>
      <w:r>
        <w:rPr>
          <w:rFonts w:ascii="Times New Roman"/>
          <w:b w:val="false"/>
          <w:i w:val="false"/>
          <w:color w:val="000000"/>
          <w:sz w:val="28"/>
        </w:rPr>
        <w:t>Тексеру комиссиясы төрағасының шешімі бойынша облыс (қала) бюджетінің атқарылуы туралы жылдық есепті қоспағанда, аудан (облыстық маңызы бар қала) бюджетінің атқарылуы туралы жылдық есепті мәслихатқа ұсыну Тексеру комиссиясы мүшелерінің біріне жүктелуі мүмкін.</w:t>
      </w:r>
      <w:r>
        <w:br/>
      </w:r>
      <w:r>
        <w:rPr>
          <w:rFonts w:ascii="Times New Roman"/>
          <w:b w:val="false"/>
          <w:i w:val="false"/>
          <w:color w:val="000000"/>
          <w:sz w:val="28"/>
        </w:rPr>
        <w:t>
      </w:t>
      </w:r>
      <w:r>
        <w:rPr>
          <w:rFonts w:ascii="Times New Roman"/>
          <w:b w:val="false"/>
          <w:i w:val="false"/>
          <w:color w:val="000000"/>
          <w:sz w:val="28"/>
        </w:rPr>
        <w:t xml:space="preserve">52. Жылдық есеп мәслихат бекіткеннен кейін "Мемлекеттік құпиялар туралы" Қазақстан Республикасының 1999 жылғы 15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 сақтала отырып, бұқаралық ақпарат құралдарында жариялануға жатады.</w:t>
      </w:r>
      <w:r>
        <w:br/>
      </w:r>
      <w:r>
        <w:rPr>
          <w:rFonts w:ascii="Times New Roman"/>
          <w:b w:val="false"/>
          <w:i w:val="false"/>
          <w:color w:val="000000"/>
          <w:sz w:val="28"/>
        </w:rPr>
        <w:t>
</w:t>
      </w:r>
    </w:p>
    <w:bookmarkStart w:name="z154" w:id="5"/>
    <w:p>
      <w:pPr>
        <w:spacing w:after="0"/>
        <w:ind w:left="0"/>
        <w:jc w:val="left"/>
      </w:pPr>
      <w:r>
        <w:rPr>
          <w:rFonts w:ascii="Times New Roman"/>
          <w:b/>
          <w:i w:val="false"/>
          <w:color w:val="000000"/>
        </w:rPr>
        <w:t xml:space="preserve"> 5. Тексеру комиссиясының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53. 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54. Тексеру комиссиясының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55. Тексеру комиссиясына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56. Егер Қазақстан Республикасының заңнамасында өзгеше көзделмесе, Тексеру комиссиясының өзіне бекітілген мүлікті және қаржыландыру жоспары бойынша өзіне бөлінген қаражат есебінен сатып алынған мүлікті өз бетімен иелігінен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57.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r>
        <w:br/>
      </w:r>
      <w:r>
        <w:rPr>
          <w:rFonts w:ascii="Times New Roman"/>
          <w:b w:val="false"/>
          <w:i w:val="false"/>
          <w:color w:val="000000"/>
          <w:sz w:val="28"/>
        </w:rPr>
        <w:t>
</w:t>
      </w:r>
    </w:p>
    <w:bookmarkStart w:name="z160" w:id="6"/>
    <w:p>
      <w:pPr>
        <w:spacing w:after="0"/>
        <w:ind w:left="0"/>
        <w:jc w:val="left"/>
      </w:pPr>
      <w:r>
        <w:rPr>
          <w:rFonts w:ascii="Times New Roman"/>
          <w:b/>
          <w:i w:val="false"/>
          <w:color w:val="000000"/>
        </w:rPr>
        <w:t xml:space="preserve"> 6. Тексеру комиссиясын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58. Тексеру комиссиясын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2015 жылғы 28 тамыздағы </w:t>
            </w:r>
            <w:r>
              <w:br/>
            </w:r>
            <w:r>
              <w:rPr>
                <w:rFonts w:ascii="Times New Roman"/>
                <w:b w:val="false"/>
                <w:i w:val="false"/>
                <w:color w:val="000000"/>
                <w:sz w:val="20"/>
              </w:rPr>
              <w:t xml:space="preserve">№ 26-3 шешіміне </w:t>
            </w:r>
            <w:r>
              <w:br/>
            </w:r>
            <w:r>
              <w:rPr>
                <w:rFonts w:ascii="Times New Roman"/>
                <w:b w:val="false"/>
                <w:i w:val="false"/>
                <w:color w:val="000000"/>
                <w:sz w:val="20"/>
              </w:rPr>
              <w:t>қосымша</w:t>
            </w:r>
          </w:p>
        </w:tc>
      </w:tr>
    </w:tbl>
    <w:bookmarkStart w:name="z163" w:id="7"/>
    <w:p>
      <w:pPr>
        <w:spacing w:after="0"/>
        <w:ind w:left="0"/>
        <w:jc w:val="left"/>
      </w:pPr>
      <w:r>
        <w:rPr>
          <w:rFonts w:ascii="Times New Roman"/>
          <w:b/>
          <w:i w:val="false"/>
          <w:color w:val="000000"/>
        </w:rPr>
        <w:t xml:space="preserve"> Батыс Қазақстан облыстық мәслихатының кейбір жойылған шешімдерінің тізімі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облыстық мәслихатының 2013 жылғы 2 ақпандағы № 6-2 "Батыс Қазақстан облысы бойынша тексеру комиссиясы" мемлекеттік мекемесінің Ережесін бекіту туралы" шешімі.</w:t>
      </w:r>
      <w:r>
        <w:br/>
      </w:r>
      <w:r>
        <w:rPr>
          <w:rFonts w:ascii="Times New Roman"/>
          <w:b w:val="false"/>
          <w:i w:val="false"/>
          <w:color w:val="000000"/>
          <w:sz w:val="28"/>
        </w:rPr>
        <w:t>
      </w:t>
      </w:r>
      <w:r>
        <w:rPr>
          <w:rFonts w:ascii="Times New Roman"/>
          <w:b w:val="false"/>
          <w:i w:val="false"/>
          <w:color w:val="000000"/>
          <w:sz w:val="28"/>
        </w:rPr>
        <w:t>2. Батыс Қазақстан облыстық мәслихатының 2013 жылғы 10 қазандағы № 13-3 "Батыс Қазақстан облыстық мәслихатының 2013 жылғы 2 ақпандағы № 6-2 "Батыс Қазақстан облысы бойынша тексеру комиссиясы" мемлекеттік мекемесінің Ережесін бекіту туралы" шешіміне өзгерістер мен толықтырулар енгізу туралы" шешімі.</w:t>
      </w:r>
      <w:r>
        <w:br/>
      </w:r>
      <w:r>
        <w:rPr>
          <w:rFonts w:ascii="Times New Roman"/>
          <w:b w:val="false"/>
          <w:i w:val="false"/>
          <w:color w:val="000000"/>
          <w:sz w:val="28"/>
        </w:rPr>
        <w:t>
      </w:t>
      </w:r>
      <w:r>
        <w:rPr>
          <w:rFonts w:ascii="Times New Roman"/>
          <w:b w:val="false"/>
          <w:i w:val="false"/>
          <w:color w:val="000000"/>
          <w:sz w:val="28"/>
        </w:rPr>
        <w:t>3. Батыс Қазақстан облыстық мәслихатының 2015 жылғы 12 маусымдағы № 25-5 "Батыс Қазақстан облыстық мәслихатының 2013 жылғы 2 ақпандағы № 6-2 "Батыс Қазақстан облысы бойынша тексеру комиссиясы" мемлекеттік мекемесінің Ережесін бекіту туралы" шешіміне өзгерістер мен толықтырулар енгізу туралы" шешімі.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