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e6c2" w14:textId="adbe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мемлекеттiк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24 тамыздағы № 227 қаулысы. Батыс Қазақстан облысының Әділет департаментінде 2015 жылғы 23 қыркүйекте № 4053 болып тіркелді. Күші жойылды - Батыс Қазақстан облысы әкімдігінің 2020 жылғы 20 мамырдағы № 109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00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мемлекеттiк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ауыл шаруашылығы басқармасы" мемлекеттік мекемесі (М. К. Оңғарбеков)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бірінші орынбасары А. К. Өтеғұловқа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тамыздағы №227</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0" w:id="1"/>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05.03.2019 </w:t>
      </w:r>
      <w:r>
        <w:rPr>
          <w:rFonts w:ascii="Times New Roman"/>
          <w:b w:val="false"/>
          <w:i w:val="false"/>
          <w:color w:val="ff0000"/>
          <w:sz w:val="28"/>
        </w:rPr>
        <w:t>№ 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1"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w:t>
      </w:r>
      <w:r>
        <w:rPr>
          <w:rFonts w:ascii="Times New Roman"/>
          <w:b/>
          <w:i w:val="false"/>
          <w:color w:val="000000"/>
          <w:sz w:val="28"/>
        </w:rPr>
        <w:t>"</w:t>
      </w:r>
      <w:r>
        <w:rPr>
          <w:rFonts w:ascii="Times New Roman"/>
          <w:b w:val="false"/>
          <w:i w:val="false"/>
          <w:color w:val="000000"/>
          <w:sz w:val="28"/>
        </w:rPr>
        <w:t xml:space="preserve">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 (бұдан әрі – мемлекеттік көрсетілетін қызмет) "Батыс Қазақстан облысының ауыл шаруашылығы басқармасы" мемлекеттік мекемесімен (бұдан әрі - көрсетілетін қызметті беруші) Қазақстан Республикасы Ауыл шаруашылығы министрінің 2015 жылғы 8 маусымдағы №15-1/522 </w:t>
      </w:r>
      <w:r>
        <w:rPr>
          <w:rFonts w:ascii="Times New Roman"/>
          <w:b/>
          <w:i w:val="false"/>
          <w:color w:val="000000"/>
          <w:sz w:val="28"/>
        </w:rPr>
        <w:t>"</w:t>
      </w:r>
      <w:r>
        <w:rPr>
          <w:rFonts w:ascii="Times New Roman"/>
          <w:b w:val="false"/>
          <w:i w:val="false"/>
          <w:color w:val="000000"/>
          <w:sz w:val="28"/>
        </w:rPr>
        <w:t xml:space="preserve">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бұйрығымен (Нормативтік құқықтық актілерді мемлекеттік тіркеу тізілімінде №11684тіркелген) бекітілген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p>
    <w:bookmarkEnd w:id="3"/>
    <w:bookmarkStart w:name="z14" w:id="4"/>
    <w:p>
      <w:pPr>
        <w:spacing w:after="0"/>
        <w:ind w:left="0"/>
        <w:jc w:val="both"/>
      </w:pPr>
      <w:r>
        <w:rPr>
          <w:rFonts w:ascii="Times New Roman"/>
          <w:b w:val="false"/>
          <w:i w:val="false"/>
          <w:color w:val="000000"/>
          <w:sz w:val="28"/>
        </w:rPr>
        <w:t>
      2. Мемлекеттік көрсетілетін қызметті көрсету нысаны: электрондық (толық автоматтандырылған).</w:t>
      </w:r>
    </w:p>
    <w:bookmarkEnd w:id="4"/>
    <w:bookmarkStart w:name="z15" w:id="5"/>
    <w:p>
      <w:pPr>
        <w:spacing w:after="0"/>
        <w:ind w:left="0"/>
        <w:jc w:val="both"/>
      </w:pPr>
      <w:r>
        <w:rPr>
          <w:rFonts w:ascii="Times New Roman"/>
          <w:b w:val="false"/>
          <w:i w:val="false"/>
          <w:color w:val="000000"/>
          <w:sz w:val="28"/>
        </w:rPr>
        <w:t>
      3. Мемлекеттік көрсетілетін қызмет жеке және заңды тұлғаларға (бұдан әрі – көрсетілетін қызметті алушы) тегін көрсетіледі.</w:t>
      </w:r>
    </w:p>
    <w:bookmarkEnd w:id="5"/>
    <w:bookmarkStart w:name="z16" w:id="6"/>
    <w:p>
      <w:pPr>
        <w:spacing w:after="0"/>
        <w:ind w:left="0"/>
        <w:jc w:val="both"/>
      </w:pPr>
      <w:r>
        <w:rPr>
          <w:rFonts w:ascii="Times New Roman"/>
          <w:b w:val="false"/>
          <w:i w:val="false"/>
          <w:color w:val="000000"/>
          <w:sz w:val="28"/>
        </w:rPr>
        <w:t>
      4.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6"/>
    <w:bookmarkStart w:name="z17" w:id="7"/>
    <w:p>
      <w:pPr>
        <w:spacing w:after="0"/>
        <w:ind w:left="0"/>
        <w:jc w:val="both"/>
      </w:pPr>
      <w:r>
        <w:rPr>
          <w:rFonts w:ascii="Times New Roman"/>
          <w:b w:val="false"/>
          <w:i w:val="false"/>
          <w:color w:val="000000"/>
          <w:sz w:val="28"/>
        </w:rPr>
        <w:t xml:space="preserve">
      5. Мемлекеттік қызметті көрсету нәтижесі – субсидияны аудару туралы хабарлама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 Тиесілі субсидиялар:</w:t>
      </w:r>
    </w:p>
    <w:bookmarkEnd w:id="7"/>
    <w:bookmarkStart w:name="z18" w:id="8"/>
    <w:p>
      <w:pPr>
        <w:spacing w:after="0"/>
        <w:ind w:left="0"/>
        <w:jc w:val="both"/>
      </w:pPr>
      <w:r>
        <w:rPr>
          <w:rFonts w:ascii="Times New Roman"/>
          <w:b w:val="false"/>
          <w:i w:val="false"/>
          <w:color w:val="000000"/>
          <w:sz w:val="28"/>
        </w:rPr>
        <w:t>
      1) ағымдағы жылы және (немесе) өткен жылдың 4 (төртінші) тоқсанында гербицидтерді, биоагенттерді (энтомофагтарды) және биопрепараттарды (бұдан әрі – ӨҚҚ) жеткізушіден сатып алынған ӨҚҚ-ға жұмсалған шығындарды өтеу үшін ауыл шаруашылығы тауарын өндірушілердің (бұдан әрі – ауылшартауарөндіруші) немесе ауыл шаруашылығы кооперативінің (бұдан әрі – ауылшаркооперативі);</w:t>
      </w:r>
    </w:p>
    <w:bookmarkEnd w:id="8"/>
    <w:bookmarkStart w:name="z19" w:id="9"/>
    <w:p>
      <w:pPr>
        <w:spacing w:after="0"/>
        <w:ind w:left="0"/>
        <w:jc w:val="both"/>
      </w:pPr>
      <w:r>
        <w:rPr>
          <w:rFonts w:ascii="Times New Roman"/>
          <w:b w:val="false"/>
          <w:i w:val="false"/>
          <w:color w:val="000000"/>
          <w:sz w:val="28"/>
        </w:rPr>
        <w:t>
      2) ағымдағы жылы және (немесе) өткен жылдың 4 (төртінші) тоқсанында ауылшартауарөндірушілерге немесе ауылшаркооперативтеріне өткізілген ӨҚҚ құнын арзандату үшін отандық ӨҚҚ өндірушілердің шоттарына аударылады.</w:t>
      </w:r>
    </w:p>
    <w:bookmarkEnd w:id="9"/>
    <w:bookmarkStart w:name="z20" w:id="10"/>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End w:id="10"/>
    <w:bookmarkStart w:name="z21" w:id="11"/>
    <w:p>
      <w:pPr>
        <w:spacing w:after="0"/>
        <w:ind w:left="0"/>
        <w:jc w:val="both"/>
      </w:pPr>
      <w:r>
        <w:rPr>
          <w:rFonts w:ascii="Times New Roman"/>
          <w:b w:val="false"/>
          <w:i w:val="false"/>
          <w:color w:val="000000"/>
          <w:sz w:val="28"/>
        </w:rPr>
        <w:t xml:space="preserve">
      Мемлекеттік қызметті көрсету нәтижесі туралы хабарлама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электрондық құжат нысанында көрсетілетін қызметті алушының "жеке кабинетіне" жолданады. </w:t>
      </w:r>
    </w:p>
    <w:bookmarkEnd w:id="11"/>
    <w:bookmarkStart w:name="z22" w:id="1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2"/>
    <w:bookmarkStart w:name="z23" w:id="13"/>
    <w:p>
      <w:pPr>
        <w:spacing w:after="0"/>
        <w:ind w:left="0"/>
        <w:jc w:val="both"/>
      </w:pPr>
      <w:r>
        <w:rPr>
          <w:rFonts w:ascii="Times New Roman"/>
          <w:b w:val="false"/>
          <w:i w:val="false"/>
          <w:color w:val="000000"/>
          <w:sz w:val="28"/>
        </w:rPr>
        <w:t xml:space="preserve">
      6. Мемлекеттік қызметті көрсету бойынша рәсімді (іс-қимылды) бастауға негіздеме көрсетілетін қызметті алушы порталға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толық құнымен сатып алынған ӨҚҚ үшін субсидия алуға арналған өтінімді немесе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ӨҚҚ-ны отандық ӨҚҚ өндірушіден арзандатылған құнмен сатып алған жағдайда тиесілі субсидияларды төлеу туралы өтпелі өтінімді электрондық цифрлық қолтаңбамен (бұдан әрі – ЭЦҚ) куәландырылған электрондық құжат нысанында ұсынуы болып табылады.</w:t>
      </w:r>
    </w:p>
    <w:bookmarkEnd w:id="13"/>
    <w:bookmarkStart w:name="z24" w:id="14"/>
    <w:p>
      <w:pPr>
        <w:spacing w:after="0"/>
        <w:ind w:left="0"/>
        <w:jc w:val="both"/>
      </w:pPr>
      <w:r>
        <w:rPr>
          <w:rFonts w:ascii="Times New Roman"/>
          <w:b w:val="false"/>
          <w:i w:val="false"/>
          <w:color w:val="000000"/>
          <w:sz w:val="28"/>
        </w:rPr>
        <w:t>
      Өтінімнің (өтпелі өтінімнің) қабылданғанын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растайды.</w:t>
      </w:r>
    </w:p>
    <w:bookmarkEnd w:id="14"/>
    <w:bookmarkStart w:name="z25" w:id="15"/>
    <w:p>
      <w:pPr>
        <w:spacing w:after="0"/>
        <w:ind w:left="0"/>
        <w:jc w:val="both"/>
      </w:pPr>
      <w:r>
        <w:rPr>
          <w:rFonts w:ascii="Times New Roman"/>
          <w:b w:val="false"/>
          <w:i w:val="false"/>
          <w:color w:val="000000"/>
          <w:sz w:val="28"/>
        </w:rPr>
        <w:t>
      7. Мемлекеттік көрсетілетін қызметті көрсету процесінің құрамына кіретін әрбір рәсімнің (іс-қимылдың) мазмұны, оны орындаудың ұзақтығы:</w:t>
      </w:r>
    </w:p>
    <w:bookmarkEnd w:id="15"/>
    <w:bookmarkStart w:name="z26" w:id="16"/>
    <w:p>
      <w:pPr>
        <w:spacing w:after="0"/>
        <w:ind w:left="0"/>
        <w:jc w:val="both"/>
      </w:pPr>
      <w:r>
        <w:rPr>
          <w:rFonts w:ascii="Times New Roman"/>
          <w:b w:val="false"/>
          <w:i w:val="false"/>
          <w:color w:val="000000"/>
          <w:sz w:val="28"/>
        </w:rPr>
        <w:t>
      1) көрсетілетін қызметті берушінің жауапты орындаушысы көрсетілетін қызметті алушының өтінімді (өтпелі өтінімді) тіркеген сәттен бастап 1 (бір) жұмыс күнi iшiнде ЭЦҚ-ны пайдаланып тиісті хабарламаға қол қою жолымен оның қабылданғанын растайды. Осы хабарлама субсидиялаудың ақпараттық жүйесінде өз бетімен тіркелген жағдайда көрсетілетін қызметті алушының жеке кабинетінде қолжетімді болады.</w:t>
      </w:r>
    </w:p>
    <w:bookmarkEnd w:id="16"/>
    <w:bookmarkStart w:name="z27" w:id="17"/>
    <w:p>
      <w:pPr>
        <w:spacing w:after="0"/>
        <w:ind w:left="0"/>
        <w:jc w:val="both"/>
      </w:pPr>
      <w:r>
        <w:rPr>
          <w:rFonts w:ascii="Times New Roman"/>
          <w:b w:val="false"/>
          <w:i w:val="false"/>
          <w:color w:val="000000"/>
          <w:sz w:val="28"/>
        </w:rPr>
        <w:t>
      Бұл ретте өтпелі өтінімді қабылдау туралы хабарлама отандық ӨҚҚ өндірушілердің жеке кабинетінде қолжетімді болады.</w:t>
      </w:r>
    </w:p>
    <w:bookmarkEnd w:id="17"/>
    <w:bookmarkStart w:name="z28" w:id="18"/>
    <w:p>
      <w:pPr>
        <w:spacing w:after="0"/>
        <w:ind w:left="0"/>
        <w:jc w:val="both"/>
      </w:pPr>
      <w:r>
        <w:rPr>
          <w:rFonts w:ascii="Times New Roman"/>
          <w:b w:val="false"/>
          <w:i w:val="false"/>
          <w:color w:val="000000"/>
          <w:sz w:val="28"/>
        </w:rPr>
        <w:t>
      Нәтижесі – өтінімнің (өтпелі өтінімнің) қабылданғанын растау;</w:t>
      </w:r>
    </w:p>
    <w:bookmarkEnd w:id="18"/>
    <w:bookmarkStart w:name="z29" w:id="19"/>
    <w:p>
      <w:pPr>
        <w:spacing w:after="0"/>
        <w:ind w:left="0"/>
        <w:jc w:val="both"/>
      </w:pPr>
      <w:r>
        <w:rPr>
          <w:rFonts w:ascii="Times New Roman"/>
          <w:b w:val="false"/>
          <w:i w:val="false"/>
          <w:color w:val="000000"/>
          <w:sz w:val="28"/>
        </w:rPr>
        <w:t>
      2) көрсетілетін қызметті берушінің жауапты орындаушысы "Қазынашылық-Клиент" ақпараттық жүйесіне жүктелетін субсидия төлеуге арналған төлем тапсырмасын 2 (екі)жұмыс күні ішінде:</w:t>
      </w:r>
    </w:p>
    <w:bookmarkEnd w:id="19"/>
    <w:bookmarkStart w:name="z30" w:id="20"/>
    <w:p>
      <w:pPr>
        <w:spacing w:after="0"/>
        <w:ind w:left="0"/>
        <w:jc w:val="both"/>
      </w:pPr>
      <w:r>
        <w:rPr>
          <w:rFonts w:ascii="Times New Roman"/>
          <w:b w:val="false"/>
          <w:i w:val="false"/>
          <w:color w:val="000000"/>
          <w:sz w:val="28"/>
        </w:rPr>
        <w:t>
      өтінімді қабылдағанын растағаннан кейін;</w:t>
      </w:r>
    </w:p>
    <w:bookmarkEnd w:id="20"/>
    <w:bookmarkStart w:name="z31" w:id="21"/>
    <w:p>
      <w:pPr>
        <w:spacing w:after="0"/>
        <w:ind w:left="0"/>
        <w:jc w:val="both"/>
      </w:pPr>
      <w:r>
        <w:rPr>
          <w:rFonts w:ascii="Times New Roman"/>
          <w:b w:val="false"/>
          <w:i w:val="false"/>
          <w:color w:val="000000"/>
          <w:sz w:val="28"/>
        </w:rPr>
        <w:t xml:space="preserve">
      өтпелі өтінім бойынша ӨҚҚ өндіруші нақты өткізілген ӨҚҚ туралы мәліметтерді тізілімге енгізгеннен кейін қалыптастырады және көрсетілетін қызметті алушыға субсидияны аудару туралы хабарламаны жолдайды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тартады.</w:t>
      </w:r>
    </w:p>
    <w:bookmarkEnd w:id="21"/>
    <w:bookmarkStart w:name="z32" w:id="22"/>
    <w:p>
      <w:pPr>
        <w:spacing w:after="0"/>
        <w:ind w:left="0"/>
        <w:jc w:val="both"/>
      </w:pPr>
      <w:r>
        <w:rPr>
          <w:rFonts w:ascii="Times New Roman"/>
          <w:b w:val="false"/>
          <w:i w:val="false"/>
          <w:color w:val="000000"/>
          <w:sz w:val="28"/>
        </w:rPr>
        <w:t xml:space="preserve">
      Нәтижесі –субсидияны аудару туралы хабарламаны жолдау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p>
    <w:bookmarkEnd w:id="22"/>
    <w:bookmarkStart w:name="z33" w:id="23"/>
    <w:p>
      <w:pPr>
        <w:spacing w:after="0"/>
        <w:ind w:left="0"/>
        <w:jc w:val="both"/>
      </w:pPr>
      <w:r>
        <w:rPr>
          <w:rFonts w:ascii="Times New Roman"/>
          <w:b w:val="false"/>
          <w:i w:val="false"/>
          <w:color w:val="000000"/>
          <w:sz w:val="28"/>
        </w:rPr>
        <w:t>
      3) көрсетілетін қызметті берушінің агроөнеркәсіп кешенін қаржыландыру бөлімі субсидия төлеуді жүзеге асырады.</w:t>
      </w:r>
    </w:p>
    <w:bookmarkEnd w:id="23"/>
    <w:bookmarkStart w:name="z34" w:id="24"/>
    <w:p>
      <w:pPr>
        <w:spacing w:after="0"/>
        <w:ind w:left="0"/>
        <w:jc w:val="both"/>
      </w:pPr>
      <w:r>
        <w:rPr>
          <w:rFonts w:ascii="Times New Roman"/>
          <w:b w:val="false"/>
          <w:i w:val="false"/>
          <w:color w:val="000000"/>
          <w:sz w:val="28"/>
        </w:rPr>
        <w:t>
      Нәтижесі – субсидия төлеуді жүзеге асыру.</w:t>
      </w:r>
    </w:p>
    <w:bookmarkEnd w:id="24"/>
    <w:bookmarkStart w:name="z35" w:id="25"/>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25"/>
    <w:bookmarkStart w:name="z36" w:id="26"/>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(қызметкерлерінің) тізбесі:</w:t>
      </w:r>
    </w:p>
    <w:bookmarkEnd w:id="26"/>
    <w:bookmarkStart w:name="z37" w:id="27"/>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27"/>
    <w:bookmarkStart w:name="z38" w:id="28"/>
    <w:p>
      <w:pPr>
        <w:spacing w:after="0"/>
        <w:ind w:left="0"/>
        <w:jc w:val="both"/>
      </w:pPr>
      <w:r>
        <w:rPr>
          <w:rFonts w:ascii="Times New Roman"/>
          <w:b w:val="false"/>
          <w:i w:val="false"/>
          <w:color w:val="000000"/>
          <w:sz w:val="28"/>
        </w:rPr>
        <w:t>
      2) көрсетілетін қызметті берушінің агроөнеркәсіп кешенін қаржыландыру бөлімі.</w:t>
      </w:r>
    </w:p>
    <w:bookmarkEnd w:id="28"/>
    <w:bookmarkStart w:name="z39" w:id="29"/>
    <w:p>
      <w:pPr>
        <w:spacing w:after="0"/>
        <w:ind w:left="0"/>
        <w:jc w:val="both"/>
      </w:pPr>
      <w:r>
        <w:rPr>
          <w:rFonts w:ascii="Times New Roman"/>
          <w:b w:val="false"/>
          <w:i w:val="false"/>
          <w:color w:val="000000"/>
          <w:sz w:val="28"/>
        </w:rPr>
        <w:t xml:space="preserve">
      9. Мемлекеттік көрсетілетін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w:t>
      </w:r>
    </w:p>
    <w:bookmarkEnd w:id="29"/>
    <w:bookmarkStart w:name="z40" w:id="30"/>
    <w:p>
      <w:pPr>
        <w:spacing w:after="0"/>
        <w:ind w:left="0"/>
        <w:jc w:val="left"/>
      </w:pPr>
      <w:r>
        <w:rPr>
          <w:rFonts w:ascii="Times New Roman"/>
          <w:b/>
          <w:i w:val="false"/>
          <w:color w:val="000000"/>
        </w:rPr>
        <w:t xml:space="preserve"> 4.Мемлекеттік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0"/>
    <w:bookmarkStart w:name="z41" w:id="31"/>
    <w:p>
      <w:pPr>
        <w:spacing w:after="0"/>
        <w:ind w:left="0"/>
        <w:jc w:val="both"/>
      </w:pPr>
      <w:r>
        <w:rPr>
          <w:rFonts w:ascii="Times New Roman"/>
          <w:b w:val="false"/>
          <w:i w:val="false"/>
          <w:color w:val="000000"/>
          <w:sz w:val="28"/>
        </w:rPr>
        <w:t>
      10.Портал арқылы мемлекеттік қызметті көрсету кезіндегі көрсетілетін қызметті алушының өтініш білдіру тәртібін және рәсімдердің (іс-қимылдардың) реттілігін сипаттау:</w:t>
      </w:r>
    </w:p>
    <w:bookmarkEnd w:id="31"/>
    <w:bookmarkStart w:name="z42" w:id="32"/>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бизнес-сәйкестендіру нөмірі (бұдан әрі – БСН) және парольдің көмегімен порталға тіркеледі (порталда тіркелмеген қызмет алушылар үшін іске асырылады);</w:t>
      </w:r>
    </w:p>
    <w:bookmarkEnd w:id="32"/>
    <w:bookmarkStart w:name="z43" w:id="33"/>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33"/>
    <w:bookmarkStart w:name="z44" w:id="34"/>
    <w:p>
      <w:pPr>
        <w:spacing w:after="0"/>
        <w:ind w:left="0"/>
        <w:jc w:val="both"/>
      </w:pPr>
      <w:r>
        <w:rPr>
          <w:rFonts w:ascii="Times New Roman"/>
          <w:b w:val="false"/>
          <w:i w:val="false"/>
          <w:color w:val="000000"/>
          <w:sz w:val="28"/>
        </w:rPr>
        <w:t>
      3) 1-шарт – порталда ЖСН немесе БСН және пароль арқылы тіркелген көрсетілетін қызметті алушы туралы деректердің дұрыстығы тексеріледі;</w:t>
      </w:r>
    </w:p>
    <w:bookmarkEnd w:id="34"/>
    <w:bookmarkStart w:name="z45" w:id="35"/>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қалыптастырылады;</w:t>
      </w:r>
    </w:p>
    <w:bookmarkEnd w:id="35"/>
    <w:bookmarkStart w:name="z46" w:id="36"/>
    <w:p>
      <w:pPr>
        <w:spacing w:after="0"/>
        <w:ind w:left="0"/>
        <w:jc w:val="both"/>
      </w:pPr>
      <w:r>
        <w:rPr>
          <w:rFonts w:ascii="Times New Roman"/>
          <w:b w:val="false"/>
          <w:i w:val="false"/>
          <w:color w:val="000000"/>
          <w:sz w:val="28"/>
        </w:rPr>
        <w:t>
      5) 3-процесс – көрсетілетін қызметті алушы осы регламентте көрсетілген мемлекеттік көрсетілетін қызметті таңдайды, мемлекеттік көрсетілетін қызметті көрсету үшін сұраныстың нысаны экранға шығады және оның құрылымы мен үлгілік талаптарын ескеріп, көрсетілетін қызметті алушы нысанды толтырады, сұранысты куәландыру (қол қою) үшін көрсетілетін қызметті алушы ЭЦҚ тіркеу куәлігін таңдайды;</w:t>
      </w:r>
    </w:p>
    <w:bookmarkEnd w:id="36"/>
    <w:bookmarkStart w:name="z47" w:id="37"/>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сондай-ақ сұраныста көрсетілген ЖСН немесе БСН және ЭЦҚ тіркеу куәлігінде көрсетілген ЖСН немесе БСН арасында сәйкестендіру деректерінің сәйкестігі тексеріледі;</w:t>
      </w:r>
    </w:p>
    <w:bookmarkEnd w:id="37"/>
    <w:bookmarkStart w:name="z48" w:id="38"/>
    <w:p>
      <w:pPr>
        <w:spacing w:after="0"/>
        <w:ind w:left="0"/>
        <w:jc w:val="both"/>
      </w:pPr>
      <w:r>
        <w:rPr>
          <w:rFonts w:ascii="Times New Roman"/>
          <w:b w:val="false"/>
          <w:i w:val="false"/>
          <w:color w:val="000000"/>
          <w:sz w:val="28"/>
        </w:rPr>
        <w:t>
      7) 4-процесс – көрсетілетін қызметті алушының ЭЦҚ-ның порталда түпнұсқалығы расталмауына байланысты сұратылатын мемлекеттік көрсетілетін қызметтен бас тарту туралы хабарлама қалыптастырылады;</w:t>
      </w:r>
    </w:p>
    <w:bookmarkEnd w:id="38"/>
    <w:bookmarkStart w:name="z49" w:id="39"/>
    <w:p>
      <w:pPr>
        <w:spacing w:after="0"/>
        <w:ind w:left="0"/>
        <w:jc w:val="both"/>
      </w:pPr>
      <w:r>
        <w:rPr>
          <w:rFonts w:ascii="Times New Roman"/>
          <w:b w:val="false"/>
          <w:i w:val="false"/>
          <w:color w:val="000000"/>
          <w:sz w:val="28"/>
        </w:rPr>
        <w:t>
      8) 5-процесс – көрсетілетін қызметті алушының сұранысын өңдеу үшін электрондық үкімет шлюзі арқылы көрсетілетін қызметті алушының ЭЦҚ-мен куәландырылған (қол қойылған) электрондық құжаттары (көрсетілетін қызметті алушының сұранысы) электрондық үкіметтің аймақтық шлюзінің автоматтандырылған жұмыс орнына (бұдан әрі – ЭҮАШ АЖО)жолданады;</w:t>
      </w:r>
    </w:p>
    <w:bookmarkEnd w:id="39"/>
    <w:bookmarkStart w:name="z50" w:id="40"/>
    <w:p>
      <w:pPr>
        <w:spacing w:after="0"/>
        <w:ind w:left="0"/>
        <w:jc w:val="both"/>
      </w:pPr>
      <w:r>
        <w:rPr>
          <w:rFonts w:ascii="Times New Roman"/>
          <w:b w:val="false"/>
          <w:i w:val="false"/>
          <w:color w:val="000000"/>
          <w:sz w:val="28"/>
        </w:rPr>
        <w:t>
      9) 3-шарт – көрсетілетін қызметті беруші көрсетілетін қызметті алушы ұсынған өтінімді (өтпелі өтінімді)тексереді;</w:t>
      </w:r>
    </w:p>
    <w:bookmarkEnd w:id="40"/>
    <w:bookmarkStart w:name="z51" w:id="41"/>
    <w:p>
      <w:pPr>
        <w:spacing w:after="0"/>
        <w:ind w:left="0"/>
        <w:jc w:val="both"/>
      </w:pPr>
      <w:r>
        <w:rPr>
          <w:rFonts w:ascii="Times New Roman"/>
          <w:b w:val="false"/>
          <w:i w:val="false"/>
          <w:color w:val="000000"/>
          <w:sz w:val="28"/>
        </w:rPr>
        <w:t>
      10) 6-процесс – көрсетілетін қызметті алушының өтінімінде (өтпелі өтінімінде)кемшіліктердің болуына байланысты сұратылып отырған мемлекеттік көрсетілетін қызметтен бас тарту жөнінде хабарлама қалыптастырылады;</w:t>
      </w:r>
    </w:p>
    <w:bookmarkEnd w:id="41"/>
    <w:bookmarkStart w:name="z52" w:id="42"/>
    <w:p>
      <w:pPr>
        <w:spacing w:after="0"/>
        <w:ind w:left="0"/>
        <w:jc w:val="both"/>
      </w:pPr>
      <w:r>
        <w:rPr>
          <w:rFonts w:ascii="Times New Roman"/>
          <w:b w:val="false"/>
          <w:i w:val="false"/>
          <w:color w:val="000000"/>
          <w:sz w:val="28"/>
        </w:rPr>
        <w:t>
      11) 7-процесс –көрсетілетін қызметті алушы порталда қалыптастырылған мемлекеттік көрсетілетін қызметтің нәтижесін (электрондық құжат нысанындағы хабарлама) алады.</w:t>
      </w:r>
    </w:p>
    <w:bookmarkEnd w:id="42"/>
    <w:bookmarkStart w:name="z53" w:id="43"/>
    <w:p>
      <w:pPr>
        <w:spacing w:after="0"/>
        <w:ind w:left="0"/>
        <w:jc w:val="both"/>
      </w:pPr>
      <w:r>
        <w:rPr>
          <w:rFonts w:ascii="Times New Roman"/>
          <w:b w:val="false"/>
          <w:i w:val="false"/>
          <w:color w:val="000000"/>
          <w:sz w:val="28"/>
        </w:rPr>
        <w:t xml:space="preserve">
      Портал арқылы мемлекеттік көрсетілетін қызметті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3"/>
    <w:bookmarkStart w:name="z54" w:id="44"/>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44"/>
    <w:bookmarkStart w:name="z55" w:id="45"/>
    <w:p>
      <w:pPr>
        <w:spacing w:after="0"/>
        <w:ind w:left="0"/>
        <w:jc w:val="both"/>
      </w:pPr>
      <w:r>
        <w:rPr>
          <w:rFonts w:ascii="Times New Roman"/>
          <w:b w:val="false"/>
          <w:i w:val="false"/>
          <w:color w:val="000000"/>
          <w:sz w:val="28"/>
        </w:rPr>
        <w:t xml:space="preserve">
      12. Мемлекеттік қызметті, оның ішінде электрондық нысанда көрсетілетін қызметті көрсетудің ерекшеліктері ескеріле отырып қойылатын өзге де талаптар Стандарттың </w:t>
      </w:r>
      <w:r>
        <w:rPr>
          <w:rFonts w:ascii="Times New Roman"/>
          <w:b w:val="false"/>
          <w:i w:val="false"/>
          <w:color w:val="000000"/>
          <w:sz w:val="28"/>
        </w:rPr>
        <w:t>4-тарауына</w:t>
      </w:r>
      <w:r>
        <w:rPr>
          <w:rFonts w:ascii="Times New Roman"/>
          <w:b w:val="false"/>
          <w:i w:val="false"/>
          <w:color w:val="000000"/>
          <w:sz w:val="28"/>
        </w:rPr>
        <w:t xml:space="preserve"> сәйкес жүзеге асырылады.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w:t>
            </w:r>
            <w:r>
              <w:br/>
            </w:r>
            <w:r>
              <w:rPr>
                <w:rFonts w:ascii="Times New Roman"/>
                <w:b w:val="false"/>
                <w:i w:val="false"/>
                <w:color w:val="000000"/>
                <w:sz w:val="20"/>
              </w:rPr>
              <w:t>арналған гербицидтердiң,</w:t>
            </w:r>
            <w:r>
              <w:br/>
            </w:r>
            <w:r>
              <w:rPr>
                <w:rFonts w:ascii="Times New Roman"/>
                <w:b w:val="false"/>
                <w:i w:val="false"/>
                <w:color w:val="000000"/>
                <w:sz w:val="20"/>
              </w:rPr>
              <w:t>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57" w:id="46"/>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субсидиялау"мемлекеттік көрсетілетін қызметін көрсетудің бизнес-процестерінің анықтамалығы</w:t>
      </w:r>
    </w:p>
    <w:bookmarkEnd w:id="46"/>
    <w:p>
      <w:pPr>
        <w:spacing w:after="0"/>
        <w:ind w:left="0"/>
        <w:jc w:val="left"/>
      </w:pPr>
      <w:r>
        <w:br/>
      </w:r>
    </w:p>
    <w:p>
      <w:pPr>
        <w:spacing w:after="0"/>
        <w:ind w:left="0"/>
        <w:jc w:val="both"/>
      </w:pPr>
      <w:r>
        <w:drawing>
          <wp:inline distT="0" distB="0" distL="0" distR="0">
            <wp:extent cx="78105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5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47"/>
    <w:p>
      <w:pPr>
        <w:spacing w:after="0"/>
        <w:ind w:left="0"/>
        <w:jc w:val="left"/>
      </w:pPr>
      <w:r>
        <w:rPr>
          <w:rFonts w:ascii="Times New Roman"/>
          <w:b/>
          <w:i w:val="false"/>
          <w:color w:val="000000"/>
        </w:rPr>
        <w:t xml:space="preserve"> Шартты белгілер:</w:t>
      </w:r>
    </w:p>
    <w:bookmarkEnd w:id="47"/>
    <w:p>
      <w:pPr>
        <w:spacing w:after="0"/>
        <w:ind w:left="0"/>
        <w:jc w:val="left"/>
      </w:pPr>
      <w:r>
        <w:br/>
      </w:r>
    </w:p>
    <w:p>
      <w:pPr>
        <w:spacing w:after="0"/>
        <w:ind w:left="0"/>
        <w:jc w:val="both"/>
      </w:pPr>
      <w:r>
        <w:drawing>
          <wp:inline distT="0" distB="0" distL="0" distR="0">
            <wp:extent cx="77470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60" w:id="48"/>
    <w:p>
      <w:pPr>
        <w:spacing w:after="0"/>
        <w:ind w:left="0"/>
        <w:jc w:val="left"/>
      </w:pPr>
      <w:r>
        <w:rPr>
          <w:rFonts w:ascii="Times New Roman"/>
          <w:b/>
          <w:i w:val="false"/>
          <w:color w:val="000000"/>
        </w:rPr>
        <w:t xml:space="preserve"> Портал арқылы мемлекеттік көрсетілетін қызметті көрсету процесінде ақпараттық жүйелерді пайдалану тәртібі</w:t>
      </w:r>
    </w:p>
    <w:bookmarkEnd w:id="48"/>
    <w:p>
      <w:pPr>
        <w:spacing w:after="0"/>
        <w:ind w:left="0"/>
        <w:jc w:val="left"/>
      </w:pPr>
      <w:r>
        <w:br/>
      </w:r>
    </w:p>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49"/>
    <w:p>
      <w:pPr>
        <w:spacing w:after="0"/>
        <w:ind w:left="0"/>
        <w:jc w:val="left"/>
      </w:pPr>
      <w:r>
        <w:rPr>
          <w:rFonts w:ascii="Times New Roman"/>
          <w:b/>
          <w:i w:val="false"/>
          <w:color w:val="000000"/>
        </w:rPr>
        <w:t xml:space="preserve"> Шартты белгілер:</w:t>
      </w:r>
    </w:p>
    <w:bookmarkEnd w:id="49"/>
    <w:p>
      <w:pPr>
        <w:spacing w:after="0"/>
        <w:ind w:left="0"/>
        <w:jc w:val="left"/>
      </w:pPr>
      <w:r>
        <w:br/>
      </w:r>
    </w:p>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