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464a" w14:textId="03146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көлемдi кемелердi жүргізу құқығына куәлiктер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3 қыркүйектегі № 250 қаулысы. Батыс Қазақстан облысының Әділет департаментінде 2015 жылғы 23 қыркүйекте № 4060 болып тіркелді. Күші жойылды - Батыс Қазақстан облысы әкімдігінің 2020 жылғы 28 тамыздағы № 200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28.08.2020 </w:t>
      </w:r>
      <w:r>
        <w:rPr>
          <w:rFonts w:ascii="Times New Roman"/>
          <w:b w:val="false"/>
          <w:i w:val="false"/>
          <w:color w:val="000000"/>
          <w:sz w:val="28"/>
        </w:rPr>
        <w:t>№ 200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"Батыс Қазақстан облысының жолаушылар көлігі және автомобиль жолдары басқармасы" мемлекеттік мекемесі (М. Ғ. Қуаншалиев)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Н. Т. Төреғалиевқа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3 қыркүйектегі №250</w:t>
            </w:r>
            <w:r>
              <w:br/>
            </w:r>
            <w:r>
              <w:rPr>
                <w:rFonts w:ascii="Times New Roman"/>
                <w:b w:val="false"/>
                <w:i w:val="false"/>
                <w:color w:val="000000"/>
                <w:sz w:val="20"/>
              </w:rPr>
              <w:t>қаулысымен</w:t>
            </w:r>
            <w:r>
              <w:br/>
            </w:r>
            <w:r>
              <w:rPr>
                <w:rFonts w:ascii="Times New Roman"/>
                <w:b w:val="false"/>
                <w:i w:val="false"/>
                <w:color w:val="000000"/>
                <w:sz w:val="20"/>
              </w:rPr>
              <w:t>бекітілген</w:t>
            </w:r>
          </w:p>
        </w:tc>
      </w:tr>
    </w:tbl>
    <w:bookmarkStart w:name="z9" w:id="1"/>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29.03.2016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xml:space="preserve">
      1. "Өздігінен жүретін шағын көлемдi кемелердi жүргізу құқығына куәлiктер беру" мемлекеттік көрсетілетін қызметі (бұдан әрі – мемлекеттік көрсетілетін қызмет) Орал қаласы, Х.Чурин көшесі, 116 үй мекенжайында орналасқан "Батыс Қазақстан облысының жолаушылар көлігі және автомобиль жолдары басқармасы" мемлекеттік мекемесімен (бұдан әрі–көрсетілетін қызметті беруші) Қазақстан Республикасы Инвестициялар және даму министрінің 2015 жылғы 30 сәуірдегі №556 (Қазақстан Республикасының Әділет министрлігінде 2015 жылы 17 маусымда №11369 тіркелді) "Ішкі су көлігі саласында көрсетілетін мемлекеттік қызметтер стандарттарын бекіту туралы" бұйрығымен бекітілген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 xml:space="preserve">стандартының </w:t>
      </w:r>
      <w:r>
        <w:rPr>
          <w:rFonts w:ascii="Times New Roman"/>
          <w:b w:val="false"/>
          <w:i w:val="false"/>
          <w:color w:val="000000"/>
          <w:sz w:val="28"/>
        </w:rPr>
        <w:t xml:space="preserve"> (бұдан әрі – Стандарт) негізінде көрсетіледі.</w:t>
      </w:r>
    </w:p>
    <w:bookmarkEnd w:id="3"/>
    <w:bookmarkStart w:name="z12" w:id="4"/>
    <w:p>
      <w:pPr>
        <w:spacing w:after="0"/>
        <w:ind w:left="0"/>
        <w:jc w:val="both"/>
      </w:pPr>
      <w:r>
        <w:rPr>
          <w:rFonts w:ascii="Times New Roman"/>
          <w:b w:val="false"/>
          <w:i w:val="false"/>
          <w:color w:val="000000"/>
          <w:sz w:val="28"/>
        </w:rPr>
        <w:t>
      Мемлекеттік көрсетілетін қызметті алу және өтініштерді қабылдау:</w:t>
      </w:r>
    </w:p>
    <w:bookmarkEnd w:id="4"/>
    <w:bookmarkStart w:name="z13"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p>
    <w:bookmarkEnd w:id="5"/>
    <w:bookmarkStart w:name="z14" w:id="6"/>
    <w:p>
      <w:pPr>
        <w:spacing w:after="0"/>
        <w:ind w:left="0"/>
        <w:jc w:val="both"/>
      </w:pPr>
      <w:r>
        <w:rPr>
          <w:rFonts w:ascii="Times New Roman"/>
          <w:b w:val="false"/>
          <w:i w:val="false"/>
          <w:color w:val="000000"/>
          <w:sz w:val="28"/>
        </w:rPr>
        <w:t xml:space="preserve">
      2) www.egov.kz, "электрондық үкіметтің" веб-порталы (бұдан әрі – портал) арқылы жүзеге асырылады. </w:t>
      </w:r>
    </w:p>
    <w:bookmarkEnd w:id="6"/>
    <w:bookmarkStart w:name="z15" w:id="7"/>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түрінде.</w:t>
      </w:r>
    </w:p>
    <w:bookmarkEnd w:id="7"/>
    <w:bookmarkStart w:name="z16" w:id="8"/>
    <w:p>
      <w:pPr>
        <w:spacing w:after="0"/>
        <w:ind w:left="0"/>
        <w:jc w:val="both"/>
      </w:pPr>
      <w:r>
        <w:rPr>
          <w:rFonts w:ascii="Times New Roman"/>
          <w:b w:val="false"/>
          <w:i w:val="false"/>
          <w:color w:val="000000"/>
          <w:sz w:val="28"/>
        </w:rPr>
        <w:t>
      3. Мемлекеттік көрсетілетін қызмет нәтижесі – қағаз түріндегі өздігінен жүретін шағын көлемдi кемелердi жүргізу құқығына арналған куәлік, өздігінен жүретін шағын көлемдi кемелердi жүргізу құқығына арналған куәліктің телнұсқасы немесе Стандарттың 10-тармағында көзделген жағдайлар мен негіздер бойынша мемлекеттік қызметті көрсетуде құжаттарды қабылдаудан бас тарту туралы жазбаша дәлелді жауап (бұдан әрі - дәлелді бас тарту).</w:t>
      </w:r>
    </w:p>
    <w:bookmarkEnd w:id="8"/>
    <w:bookmarkStart w:name="z17" w:id="9"/>
    <w:p>
      <w:pPr>
        <w:spacing w:after="0"/>
        <w:ind w:left="0"/>
        <w:jc w:val="both"/>
      </w:pPr>
      <w:r>
        <w:rPr>
          <w:rFonts w:ascii="Times New Roman"/>
          <w:b w:val="false"/>
          <w:i w:val="false"/>
          <w:color w:val="000000"/>
          <w:sz w:val="28"/>
        </w:rPr>
        <w:t>
      Көрсетілетін қызметті беруші құжаттарды алған кезден бастап 2 (екі) жұмыс күні ішінде ұсынылған құжаттардың толықтығын тексереді.</w:t>
      </w:r>
    </w:p>
    <w:bookmarkEnd w:id="9"/>
    <w:bookmarkStart w:name="z18" w:id="10"/>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жағдайларда, көрсетілетін қызметті беруші көрсетілген мерзімдерде өтінішті одан әрі қараудан жазбаша дәлелді бас тарту береді.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әкімдігінің 21.12.2017 </w:t>
      </w:r>
      <w:r>
        <w:rPr>
          <w:rFonts w:ascii="Times New Roman"/>
          <w:b w:val="false"/>
          <w:i w:val="false"/>
          <w:color w:val="000000"/>
          <w:sz w:val="28"/>
        </w:rPr>
        <w:t>№ 326</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4. Мемлекеттік көрсетілетін қызметті ұсыну нысаны: қағаз түрінде.</w:t>
      </w:r>
    </w:p>
    <w:bookmarkEnd w:id="11"/>
    <w:bookmarkStart w:name="z20" w:id="12"/>
    <w:p>
      <w:pPr>
        <w:spacing w:after="0"/>
        <w:ind w:left="0"/>
        <w:jc w:val="both"/>
      </w:pPr>
      <w:r>
        <w:rPr>
          <w:rFonts w:ascii="Times New Roman"/>
          <w:b w:val="false"/>
          <w:i w:val="false"/>
          <w:color w:val="000000"/>
          <w:sz w:val="28"/>
        </w:rPr>
        <w:t>
      5. Мемлекеттік көрсетілетін қызмет жеке тұлғаларға (бұдан әрі – көрсетілетін қызметті алушы) ақысыз негізде көрсетіледі.</w:t>
      </w:r>
    </w:p>
    <w:bookmarkEnd w:id="12"/>
    <w:bookmarkStart w:name="z21" w:id="13"/>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 тәртiбiн сипаттау</w:t>
      </w:r>
    </w:p>
    <w:bookmarkEnd w:id="13"/>
    <w:bookmarkStart w:name="z22" w:id="14"/>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бойынша:</w:t>
      </w:r>
    </w:p>
    <w:bookmarkEnd w:id="14"/>
    <w:bookmarkStart w:name="z23" w:id="15"/>
    <w:p>
      <w:pPr>
        <w:spacing w:after="0"/>
        <w:ind w:left="0"/>
        <w:jc w:val="both"/>
      </w:pPr>
      <w:r>
        <w:rPr>
          <w:rFonts w:ascii="Times New Roman"/>
          <w:b w:val="false"/>
          <w:i w:val="false"/>
          <w:color w:val="000000"/>
          <w:sz w:val="28"/>
        </w:rPr>
        <w:t xml:space="preserve">
      Мемлекеттік корпорацияға жүгінген кезде: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қосымшаларына</w:t>
      </w:r>
      <w:r>
        <w:rPr>
          <w:rFonts w:ascii="Times New Roman"/>
          <w:b w:val="false"/>
          <w:i w:val="false"/>
          <w:color w:val="000000"/>
          <w:sz w:val="28"/>
        </w:rPr>
        <w:t xml:space="preserve"> сәйкес өтініш;</w:t>
      </w:r>
    </w:p>
    <w:bookmarkEnd w:id="15"/>
    <w:bookmarkStart w:name="z24" w:id="16"/>
    <w:p>
      <w:pPr>
        <w:spacing w:after="0"/>
        <w:ind w:left="0"/>
        <w:jc w:val="both"/>
      </w:pPr>
      <w:r>
        <w:rPr>
          <w:rFonts w:ascii="Times New Roman"/>
          <w:b w:val="false"/>
          <w:i w:val="false"/>
          <w:color w:val="000000"/>
          <w:sz w:val="28"/>
        </w:rPr>
        <w:t xml:space="preserve">
      порталға жүгінген кезде: электрондық сұрау салу және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құжаттары рәсімді (іс-қимылды) бастауға негіз болып табылады.</w:t>
      </w:r>
    </w:p>
    <w:bookmarkEnd w:id="16"/>
    <w:bookmarkStart w:name="z25" w:id="1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7"/>
    <w:bookmarkStart w:name="z26" w:id="18"/>
    <w:p>
      <w:pPr>
        <w:spacing w:after="0"/>
        <w:ind w:left="0"/>
        <w:jc w:val="both"/>
      </w:pPr>
      <w:r>
        <w:rPr>
          <w:rFonts w:ascii="Times New Roman"/>
          <w:b w:val="false"/>
          <w:i w:val="false"/>
          <w:color w:val="000000"/>
          <w:sz w:val="28"/>
        </w:rPr>
        <w:t>
      өздігінен жүретін шағын көлемді кемені басқару құқығына куәлік берген кезде:</w:t>
      </w:r>
    </w:p>
    <w:bookmarkEnd w:id="18"/>
    <w:bookmarkStart w:name="z27" w:id="19"/>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құжаттарды тіркеу журналында тіркейді және көрсетілетін қызметті берушінің басшысына жолдайды;</w:t>
      </w:r>
    </w:p>
    <w:bookmarkEnd w:id="19"/>
    <w:bookmarkStart w:name="z28" w:id="20"/>
    <w:p>
      <w:pPr>
        <w:spacing w:after="0"/>
        <w:ind w:left="0"/>
        <w:jc w:val="both"/>
      </w:pPr>
      <w:r>
        <w:rPr>
          <w:rFonts w:ascii="Times New Roman"/>
          <w:b w:val="false"/>
          <w:i w:val="false"/>
          <w:color w:val="000000"/>
          <w:sz w:val="28"/>
        </w:rPr>
        <w:t>
      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p>
    <w:bookmarkEnd w:id="20"/>
    <w:bookmarkStart w:name="z29" w:id="21"/>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құжаттардың толықтығын тексереді және өтінішті одан әрі қарастырудан жазбаша дәлелді бас тарту дайындайды немесе 7 (жеті) жұмыс күні ішінде құжаттарды зерделейді, мемлекеттік көрсетілетін қызметтің көрсету нәтижесін дайындайды және көрсетілетін қызметті берушінің басшысына қол қоюға жолдайды;</w:t>
      </w:r>
    </w:p>
    <w:bookmarkEnd w:id="21"/>
    <w:bookmarkStart w:name="z30" w:id="22"/>
    <w:p>
      <w:pPr>
        <w:spacing w:after="0"/>
        <w:ind w:left="0"/>
        <w:jc w:val="both"/>
      </w:pPr>
      <w:r>
        <w:rPr>
          <w:rFonts w:ascii="Times New Roman"/>
          <w:b w:val="false"/>
          <w:i w:val="false"/>
          <w:color w:val="000000"/>
          <w:sz w:val="28"/>
        </w:rPr>
        <w:t>
      4) көрсетілетін қызметті берушінің басшысы 2 (екі) сағат ішінде мемлекеттік көрсетілетін қызметтің көрсету нәтижесіне қол қояды және көрсетілетін қызметті берушінің кеңсе қызметкеріне жолдайды;</w:t>
      </w:r>
    </w:p>
    <w:bookmarkEnd w:id="22"/>
    <w:bookmarkStart w:name="z31" w:id="23"/>
    <w:p>
      <w:pPr>
        <w:spacing w:after="0"/>
        <w:ind w:left="0"/>
        <w:jc w:val="both"/>
      </w:pPr>
      <w:r>
        <w:rPr>
          <w:rFonts w:ascii="Times New Roman"/>
          <w:b w:val="false"/>
          <w:i w:val="false"/>
          <w:color w:val="000000"/>
          <w:sz w:val="28"/>
        </w:rPr>
        <w:t>
      5) көрсетілетін қызметті берушінің кеңсе қызметкері 30 (отыз) минут ішінде мемлекеттік көрсетілетін қызмет көрсету нәтижесін тіркейді және Мемлекеттік корпорацияға жолдайды;</w:t>
      </w:r>
    </w:p>
    <w:bookmarkEnd w:id="23"/>
    <w:bookmarkStart w:name="z32" w:id="24"/>
    <w:p>
      <w:pPr>
        <w:spacing w:after="0"/>
        <w:ind w:left="0"/>
        <w:jc w:val="both"/>
      </w:pPr>
      <w:r>
        <w:rPr>
          <w:rFonts w:ascii="Times New Roman"/>
          <w:b w:val="false"/>
          <w:i w:val="false"/>
          <w:color w:val="000000"/>
          <w:sz w:val="28"/>
        </w:rPr>
        <w:t>
      өздігінен жүретін шағын көлемді кемені басқару құқығына куәліктің телнұсқасын берген кезде:</w:t>
      </w:r>
    </w:p>
    <w:bookmarkEnd w:id="24"/>
    <w:bookmarkStart w:name="z33" w:id="25"/>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құжаттарды тіркеу журналында тіркейді және көрсетілетін қызметті берушінің басшысына жолдайды;</w:t>
      </w:r>
    </w:p>
    <w:bookmarkEnd w:id="25"/>
    <w:bookmarkStart w:name="z34" w:id="26"/>
    <w:p>
      <w:pPr>
        <w:spacing w:after="0"/>
        <w:ind w:left="0"/>
        <w:jc w:val="both"/>
      </w:pPr>
      <w:r>
        <w:rPr>
          <w:rFonts w:ascii="Times New Roman"/>
          <w:b w:val="false"/>
          <w:i w:val="false"/>
          <w:color w:val="000000"/>
          <w:sz w:val="28"/>
        </w:rPr>
        <w:t>
      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p>
    <w:bookmarkEnd w:id="26"/>
    <w:bookmarkStart w:name="z35" w:id="27"/>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құжаттарды зерделейді, мемлекеттік көрсетілетін қызметтің көрсету нәтижесін дайындайды және көрсетілетін қызметті берушінің басшысына қол қоюға жолдайды;</w:t>
      </w:r>
    </w:p>
    <w:bookmarkEnd w:id="27"/>
    <w:bookmarkStart w:name="z36" w:id="28"/>
    <w:p>
      <w:pPr>
        <w:spacing w:after="0"/>
        <w:ind w:left="0"/>
        <w:jc w:val="both"/>
      </w:pPr>
      <w:r>
        <w:rPr>
          <w:rFonts w:ascii="Times New Roman"/>
          <w:b w:val="false"/>
          <w:i w:val="false"/>
          <w:color w:val="000000"/>
          <w:sz w:val="28"/>
        </w:rPr>
        <w:t>
      4) көрсетілетін қызметті берушінің басшысы 2 (екі) сағат ішінде мемлекеттік көрсетілетін қызметтің көрсету нәтижесіне қол қояды және көрсетілетін қызметті берушінің кеңсе қызметкеріне жолдайды;</w:t>
      </w:r>
    </w:p>
    <w:bookmarkEnd w:id="28"/>
    <w:bookmarkStart w:name="z37" w:id="29"/>
    <w:p>
      <w:pPr>
        <w:spacing w:after="0"/>
        <w:ind w:left="0"/>
        <w:jc w:val="both"/>
      </w:pPr>
      <w:r>
        <w:rPr>
          <w:rFonts w:ascii="Times New Roman"/>
          <w:b w:val="false"/>
          <w:i w:val="false"/>
          <w:color w:val="000000"/>
          <w:sz w:val="28"/>
        </w:rPr>
        <w:t>
      5) көрсетілетін қызметті берушінің кеңсе қызметкері 30 (отыз) минут ішінде мемлекеттік көрсетілетін қызмет көрсету нәтижесін тіркейді және Мемлекеттік корпорацияға жолдайды;</w:t>
      </w:r>
    </w:p>
    <w:bookmarkEnd w:id="29"/>
    <w:bookmarkStart w:name="z38" w:id="30"/>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кемені басқару құқығына жаңа куәлік берген кезде:</w:t>
      </w:r>
    </w:p>
    <w:bookmarkEnd w:id="30"/>
    <w:bookmarkStart w:name="z39" w:id="31"/>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құжаттарды тіркеу журналында тіркейді және көрсетілетін қызметті берушінің басшысына жолдайды;</w:t>
      </w:r>
    </w:p>
    <w:bookmarkEnd w:id="31"/>
    <w:bookmarkStart w:name="z40" w:id="32"/>
    <w:p>
      <w:pPr>
        <w:spacing w:after="0"/>
        <w:ind w:left="0"/>
        <w:jc w:val="both"/>
      </w:pPr>
      <w:r>
        <w:rPr>
          <w:rFonts w:ascii="Times New Roman"/>
          <w:b w:val="false"/>
          <w:i w:val="false"/>
          <w:color w:val="000000"/>
          <w:sz w:val="28"/>
        </w:rPr>
        <w:t>
      2) көрсетілетін қызметті берушінің басшысы 2 (екі) сағат ішінде құжаттарды қарайды және көрсетілетін қызметті берушінің жауапты орындаушысын белгілейді;</w:t>
      </w:r>
    </w:p>
    <w:bookmarkEnd w:id="32"/>
    <w:bookmarkStart w:name="z41" w:id="33"/>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құжаттарды зерделейді, мемлекеттік көрсетілетін қызметтің көрсету нәтижесін дайындайды және көрсетілетін қызметті берушінің басшысына қол қоюға жолдайды;</w:t>
      </w:r>
    </w:p>
    <w:bookmarkEnd w:id="33"/>
    <w:bookmarkStart w:name="z42" w:id="34"/>
    <w:p>
      <w:pPr>
        <w:spacing w:after="0"/>
        <w:ind w:left="0"/>
        <w:jc w:val="both"/>
      </w:pPr>
      <w:r>
        <w:rPr>
          <w:rFonts w:ascii="Times New Roman"/>
          <w:b w:val="false"/>
          <w:i w:val="false"/>
          <w:color w:val="000000"/>
          <w:sz w:val="28"/>
        </w:rPr>
        <w:t>
      4) көрсетілетін қызметті берушінің басшысы 2 (екі) сағат ішінде мемлекеттік көрсетілетін қызметтің көрсету нәтижесіне қол қояды және көрсетілетін қызметті берушінің кеңсе қызметкеріне жолдайды;</w:t>
      </w:r>
    </w:p>
    <w:bookmarkEnd w:id="34"/>
    <w:bookmarkStart w:name="z43" w:id="35"/>
    <w:p>
      <w:pPr>
        <w:spacing w:after="0"/>
        <w:ind w:left="0"/>
        <w:jc w:val="both"/>
      </w:pPr>
      <w:r>
        <w:rPr>
          <w:rFonts w:ascii="Times New Roman"/>
          <w:b w:val="false"/>
          <w:i w:val="false"/>
          <w:color w:val="000000"/>
          <w:sz w:val="28"/>
        </w:rPr>
        <w:t>
      5) көрсетілетін қызметті берушінің кеңсе қызметкері 30 (отыз) минут ішінде мемлекеттік көрсетілетін қызмет көрсету нәтижесін тіркейді және Мемлекеттік корпорацияға жолдайды.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облысы әкімдігінің 21.12.2017 </w:t>
      </w:r>
      <w:r>
        <w:rPr>
          <w:rFonts w:ascii="Times New Roman"/>
          <w:b w:val="false"/>
          <w:i w:val="false"/>
          <w:color w:val="000000"/>
          <w:sz w:val="28"/>
        </w:rPr>
        <w:t>№ 326</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8. Келесі рәсімді (іс-қимылды) орындауды бастау үшін негіздеме болатын мемлекеттік қызметті көрсету бойынша рәсімдердің (іс-қимылдың) нәтижесі:</w:t>
      </w:r>
    </w:p>
    <w:bookmarkEnd w:id="36"/>
    <w:bookmarkStart w:name="z45" w:id="37"/>
    <w:p>
      <w:pPr>
        <w:spacing w:after="0"/>
        <w:ind w:left="0"/>
        <w:jc w:val="both"/>
      </w:pPr>
      <w:r>
        <w:rPr>
          <w:rFonts w:ascii="Times New Roman"/>
          <w:b w:val="false"/>
          <w:i w:val="false"/>
          <w:color w:val="000000"/>
          <w:sz w:val="28"/>
        </w:rPr>
        <w:t>
      1) құжаттарды тіркейді және көрсетілетін қызметті берушінің басшысына береді.</w:t>
      </w:r>
    </w:p>
    <w:bookmarkEnd w:id="37"/>
    <w:bookmarkStart w:name="z46" w:id="38"/>
    <w:p>
      <w:pPr>
        <w:spacing w:after="0"/>
        <w:ind w:left="0"/>
        <w:jc w:val="both"/>
      </w:pPr>
      <w:r>
        <w:rPr>
          <w:rFonts w:ascii="Times New Roman"/>
          <w:b w:val="false"/>
          <w:i w:val="false"/>
          <w:color w:val="000000"/>
          <w:sz w:val="28"/>
        </w:rPr>
        <w:t>
      2) құжаттарды қарайды және көрсетілетін қызметті берушінің жауапты орындаушысына жолдайды.</w:t>
      </w:r>
    </w:p>
    <w:bookmarkEnd w:id="38"/>
    <w:bookmarkStart w:name="z47" w:id="39"/>
    <w:p>
      <w:pPr>
        <w:spacing w:after="0"/>
        <w:ind w:left="0"/>
        <w:jc w:val="both"/>
      </w:pPr>
      <w:r>
        <w:rPr>
          <w:rFonts w:ascii="Times New Roman"/>
          <w:b w:val="false"/>
          <w:i w:val="false"/>
          <w:color w:val="000000"/>
          <w:sz w:val="28"/>
        </w:rPr>
        <w:t>
      3) өздігінен жүретін шағын көлемді кемелерді жүргізу құқығына куәліктердің түпнұсқасына және телнұсқасына қол қойып көрсетілетін қызметті берушінің кеңсе қызметкеріне жолдайды.</w:t>
      </w:r>
    </w:p>
    <w:bookmarkEnd w:id="39"/>
    <w:bookmarkStart w:name="z48" w:id="40"/>
    <w:p>
      <w:pPr>
        <w:spacing w:after="0"/>
        <w:ind w:left="0"/>
        <w:jc w:val="both"/>
      </w:pPr>
      <w:r>
        <w:rPr>
          <w:rFonts w:ascii="Times New Roman"/>
          <w:b w:val="false"/>
          <w:i w:val="false"/>
          <w:color w:val="000000"/>
          <w:sz w:val="28"/>
        </w:rPr>
        <w:t>
      4) куәлікті тіркеу және көрсетілетін қызметті алушыға беру.</w:t>
      </w:r>
    </w:p>
    <w:bookmarkEnd w:id="40"/>
    <w:bookmarkStart w:name="z49" w:id="41"/>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End w:id="41"/>
    <w:bookmarkStart w:name="z50" w:id="42"/>
    <w:p>
      <w:pPr>
        <w:spacing w:after="0"/>
        <w:ind w:left="0"/>
        <w:jc w:val="both"/>
      </w:pPr>
      <w:r>
        <w:rPr>
          <w:rFonts w:ascii="Times New Roman"/>
          <w:b w:val="false"/>
          <w:i w:val="false"/>
          <w:color w:val="000000"/>
          <w:sz w:val="28"/>
        </w:rPr>
        <w:t>
      9.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p>
    <w:bookmarkEnd w:id="42"/>
    <w:bookmarkStart w:name="z54" w:id="4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3"/>
    <w:bookmarkStart w:name="z55" w:id="44"/>
    <w:p>
      <w:pPr>
        <w:spacing w:after="0"/>
        <w:ind w:left="0"/>
        <w:jc w:val="both"/>
      </w:pPr>
      <w:r>
        <w:rPr>
          <w:rFonts w:ascii="Times New Roman"/>
          <w:b w:val="false"/>
          <w:i w:val="false"/>
          <w:color w:val="000000"/>
          <w:sz w:val="28"/>
        </w:rPr>
        <w:t>
      10. Мемлекеттік корпорацияға жүгіну тәртібінің сипаттамасы, көрсетілетін қызметті алушының өтінішін өңдеу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өтінішті және қажетті құжаттар топтамасын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қызметті көрсету үшін Мемлекеттік корпорацияның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енгізеді (1 минут ішінде);</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мемлекеттік көрсетілетін қызметті таңдайды, мемлекеттік қызметті көрсету үшін сұраныс нысанын экранға шығарады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әрі–ЭҮШ) арқылы жеке немесе заңды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БНАЖ)–көрсетілетін қызметті алушы өкілінің сенімхат мәліметтері туралы сұрау жолдау (2 минут ішінде);</w:t>
      </w:r>
      <w:r>
        <w:br/>
      </w:r>
      <w:r>
        <w:rPr>
          <w:rFonts w:ascii="Times New Roman"/>
          <w:b w:val="false"/>
          <w:i w:val="false"/>
          <w:color w:val="000000"/>
          <w:sz w:val="28"/>
        </w:rPr>
        <w:t xml:space="preserve">
      </w:t>
      </w:r>
      <w:r>
        <w:rPr>
          <w:rFonts w:ascii="Times New Roman"/>
          <w:b w:val="false"/>
          <w:i w:val="false"/>
          <w:color w:val="000000"/>
          <w:sz w:val="28"/>
        </w:rPr>
        <w:t>5) 1 шарт – ЖТ МДҚ-нда көрсетілетін қызметті алушы мәліметтерінің және БНАЖ-де сенімхат мәліметтерінің бар болуын тексеру (1 минут ішінде);</w:t>
      </w:r>
      <w:r>
        <w:br/>
      </w:r>
      <w:r>
        <w:rPr>
          <w:rFonts w:ascii="Times New Roman"/>
          <w:b w:val="false"/>
          <w:i w:val="false"/>
          <w:color w:val="000000"/>
          <w:sz w:val="28"/>
        </w:rPr>
        <w:t xml:space="preserve">
      </w:t>
      </w:r>
      <w:r>
        <w:rPr>
          <w:rFonts w:ascii="Times New Roman"/>
          <w:b w:val="false"/>
          <w:i w:val="false"/>
          <w:color w:val="000000"/>
          <w:sz w:val="28"/>
        </w:rPr>
        <w:t>6) 4-процесс–ЖТ МДҚ-нда көрсетілетін қызметті алушы мәліметтерінің немесе БНАЖ-де сенімхат мәліметтерінің болмауына байланысты мәліметтерді алуға мүмкіндіктің жоқтығы туралы хабарламаны қалыптастыру (2 минут ішінде);</w:t>
      </w:r>
      <w:r>
        <w:br/>
      </w:r>
      <w:r>
        <w:rPr>
          <w:rFonts w:ascii="Times New Roman"/>
          <w:b w:val="false"/>
          <w:i w:val="false"/>
          <w:color w:val="000000"/>
          <w:sz w:val="28"/>
        </w:rPr>
        <w:t xml:space="preserve">
      </w:t>
      </w:r>
      <w:r>
        <w:rPr>
          <w:rFonts w:ascii="Times New Roman"/>
          <w:b w:val="false"/>
          <w:i w:val="false"/>
          <w:color w:val="000000"/>
          <w:sz w:val="28"/>
        </w:rPr>
        <w:t>7) 5-процесс - ЭҮШ арқылы Мемлекеттік корпорация қызметкерінің электрондық цифрлық қолтаңбасымен (бұдан әрі - ЭЦҚ) куәландырылған (қол қойылған) электрондық құжаттар топтамасын (көрсетілетін қызметті алушының сұранысын) ЭҮАШ АЖО-ға жолдау (2 минут ішінде);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Батыс Қазақстан облысы әкімдігінің 10.08.2018 </w:t>
      </w:r>
      <w:r>
        <w:rPr>
          <w:rFonts w:ascii="Times New Roman"/>
          <w:b w:val="false"/>
          <w:i w:val="false"/>
          <w:color w:val="000000"/>
          <w:sz w:val="28"/>
        </w:rPr>
        <w:t>№ 196</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 Мемлекеттік корпорация арқылы мемлекеттік қызмет көрсетудің нәтижесін алу процесінің сипаттамасы, оның ұзақтығы:</w:t>
      </w:r>
      <w:r>
        <w:br/>
      </w:r>
      <w:r>
        <w:rPr>
          <w:rFonts w:ascii="Times New Roman"/>
          <w:b w:val="false"/>
          <w:i w:val="false"/>
          <w:color w:val="000000"/>
          <w:sz w:val="28"/>
        </w:rPr>
        <w:t xml:space="preserve">
      </w:t>
      </w:r>
      <w:r>
        <w:rPr>
          <w:rFonts w:ascii="Times New Roman"/>
          <w:b w:val="false"/>
          <w:i w:val="false"/>
          <w:color w:val="000000"/>
          <w:sz w:val="28"/>
        </w:rPr>
        <w:t>1) 6-процесс – электрондық құжатты ЭҮАШ АЖО-да тіркеу (2 минут ішінде);</w:t>
      </w:r>
      <w:r>
        <w:br/>
      </w:r>
      <w:r>
        <w:rPr>
          <w:rFonts w:ascii="Times New Roman"/>
          <w:b w:val="false"/>
          <w:i w:val="false"/>
          <w:color w:val="000000"/>
          <w:sz w:val="28"/>
        </w:rPr>
        <w:t xml:space="preserve">
      </w:t>
      </w:r>
      <w:r>
        <w:rPr>
          <w:rFonts w:ascii="Times New Roman"/>
          <w:b w:val="false"/>
          <w:i w:val="false"/>
          <w:color w:val="000000"/>
          <w:sz w:val="28"/>
        </w:rPr>
        <w:t>2) 2 шарт – көрсетілетін қызметті берушінің көрсетілетін қызметті алушы ұсынған мемлекеттік көрсетілетін қызмет көрсетуге негіз болып табылатын, Стандартта көрсетілген құжаттар топтамасының сәйкестігін тексеруі (өңдеуі) (2 минут ішінде);</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 (2 минут ішінде);</w:t>
      </w:r>
      <w:r>
        <w:br/>
      </w:r>
      <w:r>
        <w:rPr>
          <w:rFonts w:ascii="Times New Roman"/>
          <w:b w:val="false"/>
          <w:i w:val="false"/>
          <w:color w:val="000000"/>
          <w:sz w:val="28"/>
        </w:rPr>
        <w:t xml:space="preserve">
      </w:t>
      </w:r>
      <w:r>
        <w:rPr>
          <w:rFonts w:ascii="Times New Roman"/>
          <w:b w:val="false"/>
          <w:i w:val="false"/>
          <w:color w:val="000000"/>
          <w:sz w:val="28"/>
        </w:rPr>
        <w:t>4) 8-процесс – көрсетілетін қызметті алушының Мемлекеттік корпорация қызметкері арқылы ЭҮАШ АЖО-нда қалыптастырылған мемлекеттік көрсетілетін қызметтің нәтижесін алуы (2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 кезінде іске қосылатын ақпараттық жүйелердің функционалдық өзара іс-қимылдары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xml:space="preserve">
      </w:t>
      </w:r>
      <w:r>
        <w:rPr>
          <w:rFonts w:ascii="Times New Roman"/>
          <w:b w:val="false"/>
          <w:i w:val="false"/>
          <w:color w:val="000000"/>
          <w:sz w:val="28"/>
        </w:rPr>
        <w:t>12.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w:t>
      </w:r>
    </w:p>
    <w:bookmarkEnd w:id="44"/>
    <w:bookmarkStart w:name="z70" w:id="45"/>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сондай-ақ парольдің (порталда тіркелмеген көрсетілетін қызметті алушылар үшін іске асырылады) көмегімен порталға тіркеледі.</w:t>
      </w:r>
    </w:p>
    <w:bookmarkEnd w:id="45"/>
    <w:p>
      <w:pPr>
        <w:spacing w:after="0"/>
        <w:ind w:left="0"/>
        <w:jc w:val="left"/>
      </w:pPr>
      <w:r>
        <w:rPr>
          <w:rFonts w:ascii="Times New Roman"/>
          <w:b w:val="false"/>
          <w:i w:val="false"/>
          <w:color w:val="000000"/>
          <w:sz w:val="28"/>
        </w:rPr>
        <w:t>
      Көрсетілетін қызметті алушының ЭЦҚ-сы болған немесе көрсетілетін қызметті алушының ұялы байланыс операторы берген абоненттік нөмipi тіркелген және порталдың есепке алу жазбасына қосылған жағдайда, бip реттік парольді қолданған кезде мемлекеттік көрсетілетін қызметті электрондық нысанда портал арқылы алуға мүмкіндігі бар;</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 үшін порталда көрсетілетін қызметті алушының ЖСН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3) 1-шарт – порталда ЖСН және пароль арқылы тіркелген көрсетілетін қызметті алушы мәліметтерінің дұрыстығын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авторландырудан дәлелді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алушының осы Регламентте көрсетілген мемлекеттік көрсетілетін қызметті таңдауы, қызметті көрсету үшін экранға сұраныс нысанын шығару және көрсетілетін қызметті алушының нысанды оның құрылымы мен форматтық талаптары есебімен толтыруы (мәліметтерді енгізу),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сұратылып отырған мемлекеттік көрсетілетін қызметтен дәлелді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берушімен сұранысты өңдеу үшін ЭҮШ арқылы көрсетілетін қызметті алушының ЭЦҚ куәландырылған (қол қойылған) электрондық құжаттар топтамасын (көрсетілетін қызметті алушының сұранысы) ЭҮАШ АЖО-ға жолдау;</w:t>
      </w:r>
      <w:r>
        <w:br/>
      </w:r>
      <w:r>
        <w:rPr>
          <w:rFonts w:ascii="Times New Roman"/>
          <w:b w:val="false"/>
          <w:i w:val="false"/>
          <w:color w:val="000000"/>
          <w:sz w:val="28"/>
        </w:rPr>
        <w:t xml:space="preserve">
      </w:t>
      </w:r>
      <w:r>
        <w:rPr>
          <w:rFonts w:ascii="Times New Roman"/>
          <w:b w:val="false"/>
          <w:i w:val="false"/>
          <w:color w:val="000000"/>
          <w:sz w:val="28"/>
        </w:rPr>
        <w:t>9) 3-шарт–көрсетілетін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6-процесс–көрсетілетін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11) 7-процесс- көрсетілетін қызметті алушының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 басшысының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іске қосылатын ақпараттық жүйелердің функционалдық өзара іс-қимылдарының диаграммасы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Батыс Қазақстан облысы әкімдігінің 10.08.2018 </w:t>
      </w:r>
      <w:r>
        <w:rPr>
          <w:rFonts w:ascii="Times New Roman"/>
          <w:b w:val="false"/>
          <w:i w:val="false"/>
          <w:color w:val="000000"/>
          <w:sz w:val="28"/>
        </w:rPr>
        <w:t>№ 196</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пайдалану тәртібінің сипаттамасы "Өздігінен жүретін шағын көлемдi кемелердi жүргізу құқығына куәлiктер беру" мемлекеттік қызмет көрсетудің бизнес-процестерінің анықтамалығында осы Регламенттің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14. Көрсетілетін қызметті берушілердің және (немесе) олардың лауазымды адамдарының,Мемлекеттік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 беру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1 - қосымша</w:t>
            </w:r>
          </w:p>
        </w:tc>
      </w:tr>
    </w:tbl>
    <w:bookmarkStart w:name="z85" w:id="46"/>
    <w:p>
      <w:pPr>
        <w:spacing w:after="0"/>
        <w:ind w:left="0"/>
        <w:jc w:val="left"/>
      </w:pPr>
      <w:r>
        <w:rPr>
          <w:rFonts w:ascii="Times New Roman"/>
          <w:b/>
          <w:i w:val="false"/>
          <w:color w:val="000000"/>
        </w:rPr>
        <w:t xml:space="preserve"> Куәлік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46"/>
    <w:bookmarkStart w:name="z86" w:id="4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әкімдігінің 21.12.2017 </w:t>
      </w:r>
      <w:r>
        <w:rPr>
          <w:rFonts w:ascii="Times New Roman"/>
          <w:b w:val="false"/>
          <w:i w:val="false"/>
          <w:color w:val="ff0000"/>
          <w:sz w:val="28"/>
        </w:rPr>
        <w:t>№ 326</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ff0000"/>
          <w:sz w:val="28"/>
        </w:rPr>
        <w:t xml:space="preserve">
      </w:t>
      </w:r>
    </w:p>
    <w:bookmarkEnd w:id="47"/>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2 - қосымша</w:t>
            </w:r>
          </w:p>
        </w:tc>
      </w:tr>
    </w:tbl>
    <w:bookmarkStart w:name="z88" w:id="48"/>
    <w:p>
      <w:pPr>
        <w:spacing w:after="0"/>
        <w:ind w:left="0"/>
        <w:jc w:val="left"/>
      </w:pPr>
      <w:r>
        <w:rPr>
          <w:rFonts w:ascii="Times New Roman"/>
          <w:b/>
          <w:i w:val="false"/>
          <w:color w:val="000000"/>
        </w:rPr>
        <w:t xml:space="preserve"> Куәліктің телнұсқасын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48"/>
    <w:bookmarkStart w:name="z8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707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7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3 - қосымша</w:t>
            </w:r>
          </w:p>
        </w:tc>
      </w:tr>
    </w:tbl>
    <w:bookmarkStart w:name="z91" w:id="50"/>
    <w:p>
      <w:pPr>
        <w:spacing w:after="0"/>
        <w:ind w:left="0"/>
        <w:jc w:val="left"/>
      </w:pPr>
      <w:r>
        <w:rPr>
          <w:rFonts w:ascii="Times New Roman"/>
          <w:b/>
          <w:i w:val="false"/>
          <w:color w:val="000000"/>
        </w:rPr>
        <w:t xml:space="preserve"> Бұрын берілген куәліктің жарамдылық мерзiмi өткен жағдайда жаңа куәлік берген кезде "Өздігінен жүретін шағын көлемдi кемелердi жүргізу құқығына куәлiктер беру" мемлекеттік қызметін көрсетудің бизнес-процестерінің анықтамалығы</w:t>
      </w:r>
    </w:p>
    <w:bookmarkEnd w:id="50"/>
    <w:bookmarkStart w:name="z92"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2390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786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4 - қосымша</w:t>
            </w:r>
          </w:p>
        </w:tc>
      </w:tr>
    </w:tbl>
    <w:bookmarkStart w:name="z94" w:id="52"/>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іске қосылатын ақпараттық жүйелердің функционалдық өзара іс-қимылының диаграммасы</w:t>
      </w:r>
    </w:p>
    <w:bookmarkEnd w:id="52"/>
    <w:p>
      <w:pPr>
        <w:spacing w:after="0"/>
        <w:ind w:left="0"/>
        <w:jc w:val="left"/>
      </w:pPr>
      <w:r>
        <w:br/>
      </w:r>
    </w:p>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r>
              <w:br/>
            </w:r>
            <w:r>
              <w:rPr>
                <w:rFonts w:ascii="Times New Roman"/>
                <w:b w:val="false"/>
                <w:i w:val="false"/>
                <w:color w:val="000000"/>
                <w:sz w:val="20"/>
              </w:rPr>
              <w:t>көлемдi кемелердi жүргізу</w:t>
            </w:r>
            <w:r>
              <w:br/>
            </w:r>
            <w:r>
              <w:rPr>
                <w:rFonts w:ascii="Times New Roman"/>
                <w:b w:val="false"/>
                <w:i w:val="false"/>
                <w:color w:val="000000"/>
                <w:sz w:val="20"/>
              </w:rPr>
              <w:t>құқығына куәлiктер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5-қосымша</w:t>
            </w:r>
          </w:p>
        </w:tc>
      </w:tr>
    </w:tbl>
    <w:bookmarkStart w:name="z96" w:id="53"/>
    <w:p>
      <w:pPr>
        <w:spacing w:after="0"/>
        <w:ind w:left="0"/>
        <w:jc w:val="left"/>
      </w:pPr>
      <w:r>
        <w:rPr>
          <w:rFonts w:ascii="Times New Roman"/>
          <w:b/>
          <w:i w:val="false"/>
          <w:color w:val="000000"/>
        </w:rPr>
        <w:t xml:space="preserve"> Портал арқылы мемлекеттік қызметті көрсету кезінде ақпараттық жүйелердің функционалдық өзара іс-қимылының диаграммасы</w:t>
      </w:r>
    </w:p>
    <w:bookmarkEnd w:id="53"/>
    <w:bookmarkStart w:name="z97"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