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d710" w14:textId="5a9d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2014 жылғы 27 мамырдағы № 126 "Батыс Қазақстан облысының еңбек инспекциясы бойынша басқармасы" мемлекеттік мекемесі туралы ережені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5 қазандағы № 290 қаулысы. Батыс Қазақстан облысының Әділет департаментінде 2015 жылғы 9 қазанда № 4089 болып тіркелді. Күші жойылды - Батыс Қазақстан облысы әкімдігінің 2016 жылғы 23 ақпандағы № 42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23.02.2016 </w:t>
      </w:r>
      <w:r>
        <w:rPr>
          <w:rFonts w:ascii="Times New Roman"/>
          <w:b w:val="false"/>
          <w:i w:val="false"/>
          <w:color w:val="ff0000"/>
          <w:sz w:val="28"/>
        </w:rPr>
        <w:t>№ 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мемлекеттік бақылау және қадағалау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 жылғы 6 қаңтардағы Қазақстан Республикасының Заңдарын басшылыққа ала отырып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2014 жылғы 27 мамырдағы № 126 "Батыс Қазақстан облысының еңбек инспекциясы бойынша басқармасы" мемлекеттік мекемесі туралы ережені бекіту туралы" (Нормативтік құқықтық актілерді мемлекеттік тіркеу тізілімінде № 3560 тіркелген, 2014 жылғы 10 шілдедегі "Орал өңірі" және "Приуралье" газеттерінде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"Батыс Қазақстан облысының еңбек инспекциясы бойынша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жоспардан тыс тексерулер жүргізу арқылы еңбек заңнамасы нормаларын қолдану мәселелері бойынша жеке және заңды тұлғалардың өтініштерін белгіленген тәртіппен қарау;";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 "Қазақстан Республикасындағы мемлекеттік бақылау және қадағалау туралы" Қазақстан Республикасының Заңына сәйкес тексерулер жүргізу;".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"Батыс Қазақстан облысының еңбек инспекциясы бойынша басқармасы" мемлекеттік мекемесі (Ж. А. Асантаев)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әкімінің орынбасары Б. М. Мәкенге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