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39b3" w14:textId="0d23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14 қыркүйектегі № 262 қаулысы. Батыс Қазақстан облысының Әділет департаментінде 2015 жылғы 15 қазанда № 4102 болып тіркелді. Күші жойылды - Батыс Қазақстан облысы әкімдігінің 2017 жылғы 18 наурыздағы № 78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18.03.2017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2014 жылғы 1 шілдедегі № 169 "Заңды тұлғаларда өз өндірісі барысында және құрамында түсті және (немесе) қара металл сынықтары және (немесе) қалдықтары болған мүліктік кешенді сатып алу нәтижесінде пайда болған түсті және қара металл сынықтары мен қалдықтарын өткізу жөніндегі қызметті қоспағанда, заңды тұлғалардың түсті және қара металл сынықтары мен қалдықтарын жинау (дайындау), сақтау, өңдеу және лицензиаттарға өткізу жөніндегі қызметті жүзеге асыруға лицензия беру, қайта ресімдеу, лицензияның телнұсқаларын беру" мемлекеттік көрсетілетін қызмет регламентін бекіту туралы" (Нормативтік құқықтық актілерді мемлекеттік тіркеу тізілімінде № 3600 тіркелген, 2014 жылғы 30 тамыздағы "Орал өңірі" және "Приуралье" газеттерінде жарияланған) Батыс Қазақстан облысы әкімдігі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"Батыс Қазақстан облысының табиғи ресурстар және табиғат пайдалануды реттеу басқармасы" мемлекеттік мекемесі (А. М. Дәулетжанов)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Батыс Қазақстан облысы әкімінің орынбасары Н. Т. Төреғалиевқа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қыркүйектегі № 262</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"Заңды тұлғалардың түсті және қара металдардың сынықтары мен қалдықтарын</w:t>
      </w:r>
      <w:r>
        <w:br/>
      </w:r>
      <w:r>
        <w:rPr>
          <w:rFonts w:ascii="Times New Roman"/>
          <w:b/>
          <w:i w:val="false"/>
          <w:color w:val="000000"/>
        </w:rPr>
        <w:t>жинау (дайындау), сақтау, өңдеу және өткізу бойынша қызметті жүзеге</w:t>
      </w:r>
      <w:r>
        <w:br/>
      </w:r>
      <w:r>
        <w:rPr>
          <w:rFonts w:ascii="Times New Roman"/>
          <w:b/>
          <w:i w:val="false"/>
          <w:color w:val="000000"/>
        </w:rPr>
        <w:t>асыруына лицензия беру"</w:t>
      </w:r>
      <w:r>
        <w:br/>
      </w:r>
      <w:r>
        <w:rPr>
          <w:rFonts w:ascii="Times New Roman"/>
          <w:b/>
          <w:i w:val="false"/>
          <w:color w:val="000000"/>
        </w:rPr>
        <w:t>мемлекеттік көрсетілетін қызмет регламенті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Мемлекеттік қызмет Батыс Қазақстан облысы, Орал қаласы, Дамбы тұйығы көшесі, 5/1 үй мекен-жайы бойынша орналасқан "Батыс Қазақстан облысының табиғи ресурстар және табиғат пайдалануды реттеу басқармасы" мемлекеттік мекемесімен (бұдан әрі – көрсетілетін қызметті беруші), соның ішінде "электрондық үкіметтің" www.egov.kz веб-порталы немесе "Е–лицензиялау" www.elіcense.kz веб-порталы (бұдан әрі – портал) арқылы Қазақстан Республикасы Инвестициялар және даму министрінің 2015 жылғы 30 сәуірдегі № 563 "Өнеркәсіп және экспорттық бақылау саласындағы көрсетілетін мемлекеттік қызметтер стандарттарын бекіту туралы" (Қазақстан Республикасының Әділет министрлігінде 2015 жылғы 10 шілдеде № 11636 тіркелді) бұйрығымен бекітілген "Заңды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 </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қызметтің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Мемлекеттік қызметті көрсету нәтижесі – заңды тұлғалардың түсті және қара металдардың сынықтары мен қалдықтарын жинау (дайындау), сақтау, өңдеу және өткізу бойынша қызметті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қосымшаның телнұсқасы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көрсетуден бас тарту туралы дәлелді жауап (бұдан әрі – дәлелді бас тарту).</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ұсыну нысаны: электрондық түрде.</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 заңды тұлғаларға (бұдан әрі - көрсетілетін қызметті алушы) ақылы түрде көрсетіледі. </w:t>
      </w:r>
      <w:r>
        <w:br/>
      </w:r>
      <w:r>
        <w:rPr>
          <w:rFonts w:ascii="Times New Roman"/>
          <w:b w:val="false"/>
          <w:i w:val="false"/>
          <w:color w:val="000000"/>
          <w:sz w:val="28"/>
        </w:rPr>
        <w:t>
      </w:t>
      </w:r>
      <w:r>
        <w:rPr>
          <w:rFonts w:ascii="Times New Roman"/>
          <w:b w:val="false"/>
          <w:i w:val="false"/>
          <w:color w:val="000000"/>
          <w:sz w:val="28"/>
        </w:rPr>
        <w:t>Мемлекеттік қызмет көрсету кезінде көрсетілетін қызметті алушының орналасқан жері бойынша бюджетке жекелеген қызмет түрлерімен айналысу құқығына лицензиялық алым төленеді:</w:t>
      </w:r>
      <w:r>
        <w:br/>
      </w:r>
      <w:r>
        <w:rPr>
          <w:rFonts w:ascii="Times New Roman"/>
          <w:b w:val="false"/>
          <w:i w:val="false"/>
          <w:color w:val="000000"/>
          <w:sz w:val="28"/>
        </w:rPr>
        <w:t>
      </w:t>
      </w:r>
      <w:r>
        <w:rPr>
          <w:rFonts w:ascii="Times New Roman"/>
          <w:b w:val="false"/>
          <w:i w:val="false"/>
          <w:color w:val="000000"/>
          <w:sz w:val="28"/>
        </w:rPr>
        <w:t>1) аталған қызмет түрімен айналысу құқығына лицензия беру кезінде лицензиялық алым 10 айлық есептік көрсеткішті (бұдан әрі – АЕК) құрайды;</w:t>
      </w:r>
      <w:r>
        <w:br/>
      </w:r>
      <w:r>
        <w:rPr>
          <w:rFonts w:ascii="Times New Roman"/>
          <w:b w:val="false"/>
          <w:i w:val="false"/>
          <w:color w:val="000000"/>
          <w:sz w:val="28"/>
        </w:rPr>
        <w:t>
      </w:t>
      </w:r>
      <w:r>
        <w:rPr>
          <w:rFonts w:ascii="Times New Roman"/>
          <w:b w:val="false"/>
          <w:i w:val="false"/>
          <w:color w:val="000000"/>
          <w:sz w:val="28"/>
        </w:rPr>
        <w:t>2) лицензияны қайта ресімдегені үшін лицензиялық алым – лицензия беру кезіндегі ставканың 10%-ын құрайды, бірақ 4 АЕК-тен аспайды;</w:t>
      </w:r>
      <w:r>
        <w:br/>
      </w:r>
      <w:r>
        <w:rPr>
          <w:rFonts w:ascii="Times New Roman"/>
          <w:b w:val="false"/>
          <w:i w:val="false"/>
          <w:color w:val="000000"/>
          <w:sz w:val="28"/>
        </w:rPr>
        <w:t>
      </w:t>
      </w:r>
      <w:r>
        <w:rPr>
          <w:rFonts w:ascii="Times New Roman"/>
          <w:b w:val="false"/>
          <w:i w:val="false"/>
          <w:color w:val="000000"/>
          <w:sz w:val="28"/>
        </w:rPr>
        <w:t>3) лицензияның телнұсқасын беру – лицензия беру кезіндегі ставканың 100%-ын құрайды.</w:t>
      </w:r>
      <w:r>
        <w:br/>
      </w:r>
      <w:r>
        <w:rPr>
          <w:rFonts w:ascii="Times New Roman"/>
          <w:b w:val="false"/>
          <w:i w:val="false"/>
          <w:color w:val="000000"/>
          <w:sz w:val="28"/>
        </w:rPr>
        <w:t>
      </w:t>
      </w:r>
      <w:r>
        <w:rPr>
          <w:rFonts w:ascii="Times New Roman"/>
          <w:b w:val="false"/>
          <w:i w:val="false"/>
          <w:color w:val="000000"/>
          <w:sz w:val="28"/>
        </w:rPr>
        <w:t>Лицензиялық алымды төлеу қолма-қол және қолма-қол емес нысанда екінші деңгейдегі банктер және банктік операциялардың жекелеген түрлерін жүзеге асыратын ұйымдар арқылы жүзеге асырылады.</w:t>
      </w:r>
      <w:r>
        <w:br/>
      </w:r>
      <w:r>
        <w:rPr>
          <w:rFonts w:ascii="Times New Roman"/>
          <w:b w:val="false"/>
          <w:i w:val="false"/>
          <w:color w:val="000000"/>
          <w:sz w:val="28"/>
        </w:rPr>
        <w:t>
      </w:t>
      </w:r>
      <w:r>
        <w:rPr>
          <w:rFonts w:ascii="Times New Roman"/>
          <w:b w:val="false"/>
          <w:i w:val="false"/>
          <w:color w:val="000000"/>
          <w:sz w:val="28"/>
        </w:rPr>
        <w:t>Мемлекеттік көрсетілетін қызметті портал арқылы алуға электрондық сұрау салу берілген жағдайда төлем "электрондық үкіметтің" төлем шлюзі (бұдан әрі – ЭҮТШ) немесе екінші деңгейдегі банктер арқылы жүзеге асырылады.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Көрсетілетін қызметті алушыға мемлекеттік қызмет көрсету бойынша рәсімді (іс-қимылды) бастауға негіз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(бұдан әрі - құжаттар) ұсынуы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 және нәтижесі: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 көрсетілетін қызметті алушы құжаттарды тапсырған кезден бастап 15 минут ішінде оларды қабылдауды және тіркеуді жүзеге асырады.</w:t>
      </w:r>
      <w:r>
        <w:br/>
      </w:r>
      <w:r>
        <w:rPr>
          <w:rFonts w:ascii="Times New Roman"/>
          <w:b w:val="false"/>
          <w:i w:val="false"/>
          <w:color w:val="000000"/>
          <w:sz w:val="28"/>
        </w:rPr>
        <w:t>
      </w:t>
      </w:r>
      <w:r>
        <w:rPr>
          <w:rFonts w:ascii="Times New Roman"/>
          <w:b w:val="false"/>
          <w:i w:val="false"/>
          <w:color w:val="000000"/>
          <w:sz w:val="28"/>
        </w:rPr>
        <w:t xml:space="preserve">Нәтижесі – құжаттарды көрсетілетін қызметті берушінің басшысына бұрыштама қоюға жолдау; </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1 сағат ішінде құжаттармен танысады және мемлекеттік қызметті көрсету үшін көрсетілетін қызметті берушінің бөлім басшысына жолдайды.</w:t>
      </w:r>
      <w:r>
        <w:br/>
      </w:r>
      <w:r>
        <w:rPr>
          <w:rFonts w:ascii="Times New Roman"/>
          <w:b w:val="false"/>
          <w:i w:val="false"/>
          <w:color w:val="000000"/>
          <w:sz w:val="28"/>
        </w:rPr>
        <w:t>
      </w:t>
      </w:r>
      <w:r>
        <w:rPr>
          <w:rFonts w:ascii="Times New Roman"/>
          <w:b w:val="false"/>
          <w:i w:val="false"/>
          <w:color w:val="000000"/>
          <w:sz w:val="28"/>
        </w:rPr>
        <w:t>Нәтижесі – мемлекеттік қызметті көрсету үшін қажетті құжаттарды көрсетілетін қызметті берушінің бөлім басшысына жолдау;</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бөлім басшысы 1 сағат ішінде құжаттармен танысады және мемлекеттік қызметті көрсету үшін көрсетілетін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Нәтижесі – мемлекеттік қызметті көрсету үшін қажетті құжаттарды көрсетілетін қызметті берушінің жауапты орындаушысына жолдау;</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 көрсетілетін қызметті алушының құжаттарын алған сәттен бастап 2 жұмыс күні ішінде ұсынылған құжаттардың толықтығын тексереді. Ұсынылған құжаттардың толық болмау фактісі анықталған жағдайда, көрсетілген мерзімде өтінішті одан әрі қараудан дәлелді бас тарту береді.</w:t>
      </w:r>
      <w:r>
        <w:br/>
      </w:r>
      <w:r>
        <w:rPr>
          <w:rFonts w:ascii="Times New Roman"/>
          <w:b w:val="false"/>
          <w:i w:val="false"/>
          <w:color w:val="000000"/>
          <w:sz w:val="28"/>
        </w:rPr>
        <w:t>
      </w:t>
      </w:r>
      <w:r>
        <w:rPr>
          <w:rFonts w:ascii="Times New Roman"/>
          <w:b w:val="false"/>
          <w:i w:val="false"/>
          <w:color w:val="000000"/>
          <w:sz w:val="28"/>
        </w:rPr>
        <w:t xml:space="preserve">Ұсынылған құжаттар толық болған жағдайда біліктілік талаптарына сәйкестігін тексереді - 13 жұмыс күні ішінде (лицензияны және (немесе) лицензияға қосымшаны беру), 1 жұмыс күні ішінде (лицензияны және (немесе) лицензияға қосымшаны қайта ресімдеу), 13 жұмыс күні ішінде (көрсетілетін қызметті алушыны бөліп шығару немесе бөліну нысанында қайта ұйымдастыру кезінде лицензияны және (немесе) лицензияға қосымшаны қайта ресімдеу), 4 сағат ішінде (лицензияның және (немесе) лицензияға қосымшаның телнұсқаларын беру). </w:t>
      </w:r>
      <w:r>
        <w:br/>
      </w:r>
      <w:r>
        <w:rPr>
          <w:rFonts w:ascii="Times New Roman"/>
          <w:b w:val="false"/>
          <w:i w:val="false"/>
          <w:color w:val="000000"/>
          <w:sz w:val="28"/>
        </w:rPr>
        <w:t>
      </w:t>
      </w:r>
      <w:r>
        <w:rPr>
          <w:rFonts w:ascii="Times New Roman"/>
          <w:b w:val="false"/>
          <w:i w:val="false"/>
          <w:color w:val="000000"/>
          <w:sz w:val="28"/>
        </w:rPr>
        <w:t xml:space="preserve">Нәтижесі – лицензияны және (немесе) лицензияға қосымшаны, қайта ресімделген лицензия және (немесе) лицензияға қосымшаны, лицензияның және (немесе) лицензияға қосымшаның телнұсқасын немесе дәлелді бас тартуды келісу үшін көрсетілетін қызметті берушінің бөлім басшысына сұрау жолдау; </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бөлім басшысы 1 сағат ішінде лицензияны және (немесе) лицензияға қосымшаны, қайта ресімделген лицензия және (немесе) лицензияға қосымшаны, лицензияның және (немесе) лицензияға қосымшаның телнұсқасын немесе дәлелді бас тартуды беруді келіседі.</w:t>
      </w:r>
      <w:r>
        <w:br/>
      </w:r>
      <w:r>
        <w:rPr>
          <w:rFonts w:ascii="Times New Roman"/>
          <w:b w:val="false"/>
          <w:i w:val="false"/>
          <w:color w:val="000000"/>
          <w:sz w:val="28"/>
        </w:rPr>
        <w:t>
      </w:t>
      </w:r>
      <w:r>
        <w:rPr>
          <w:rFonts w:ascii="Times New Roman"/>
          <w:b w:val="false"/>
          <w:i w:val="false"/>
          <w:color w:val="000000"/>
          <w:sz w:val="28"/>
        </w:rPr>
        <w:t>Нәтижесі – келісілген лицензияны және (немесе) лицензияға қосымшаны, қайта ресімделген лицензия және (немесе) лицензияға қосымшаны, лицензияның және (немесе) лицензияға қосымшаның телнұсқасын немесе дәлелді бас тартуды көрсетілетін қызметті берушінің басшысына қол қоюға жолдау;</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басшысы 1 сағат ішінде лицензияны және (немесе) лицензияға қосымшаны, қайта ресімделген лицензия және (немесе) лицензияға қосымшаны, лицензияның және (немесе) лицензияға қосымшаның телнұсқасын немесе дәлелді бас тартуды қарайды және қол қояды.</w:t>
      </w:r>
      <w:r>
        <w:br/>
      </w:r>
      <w:r>
        <w:rPr>
          <w:rFonts w:ascii="Times New Roman"/>
          <w:b w:val="false"/>
          <w:i w:val="false"/>
          <w:color w:val="000000"/>
          <w:sz w:val="28"/>
        </w:rPr>
        <w:t>
      </w:t>
      </w:r>
      <w:r>
        <w:rPr>
          <w:rFonts w:ascii="Times New Roman"/>
          <w:b w:val="false"/>
          <w:i w:val="false"/>
          <w:color w:val="000000"/>
          <w:sz w:val="28"/>
        </w:rPr>
        <w:t>Нәтижесі – қол қойылған лицензияны және (немесе) лицензияға қосымшаны, қайта ресімделген лицензия және (немесе) лицензияға қосымшаны, лицензияның және (немесе) лицензияға қосымшаның телнұсқасын немесе дәлелді бас тартуды көрсетілетін қызметті берушінің жауапты орындаушысына жолдау;</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жауапты орындаушысы 15 минут ішінде мемлекеттік көрсетілетін қызмет нәтижесін тіркейді және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Нәтижесі – көрсетілетін қызметті алушыға мемлекеттік көрсетілетін қызмет нәтижесін беру.</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Мемлекеттік көрсетілетін қызмет процесінде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бөлім басшысы;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w:t>
      </w:r>
      <w:r>
        <w:br/>
      </w:r>
      <w:r>
        <w:rPr>
          <w:rFonts w:ascii="Times New Roman"/>
          <w:b/>
          <w:i w:val="false"/>
          <w:color w:val="000000"/>
        </w:rPr>
        <w:t>берушілермен өзара 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көрсетілетін қызмет халыққа қызмет көрсету орталығы арқылы көрсетілмейді.</w:t>
      </w:r>
      <w:r>
        <w:br/>
      </w:r>
      <w:r>
        <w:rPr>
          <w:rFonts w:ascii="Times New Roman"/>
          <w:b w:val="false"/>
          <w:i w:val="false"/>
          <w:color w:val="000000"/>
          <w:sz w:val="28"/>
        </w:rPr>
        <w:t>
      </w:t>
      </w:r>
      <w:r>
        <w:rPr>
          <w:rFonts w:ascii="Times New Roman"/>
          <w:b w:val="false"/>
          <w:i w:val="false"/>
          <w:color w:val="000000"/>
          <w:sz w:val="28"/>
        </w:rPr>
        <w:t>8. Мемлекеттік көрсетілетін қызметті портал арқылы көрсету кезінде көрсетілетін қызметті алушының жүгіну тәртібін және рәсімдердің (іс-қимылдардың) тәртібін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 компьютерінің интернет-браузерінде сақталатын өзінің электрондық цифрлық қолтаңбасын (бұдан әрі - ЭЦҚ) тіркеу куәлігінің көмегімен порталда тіркелуді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2) 1 – процесс – көрсетілетін қызметті алушының компьютерінің интернет-браузеріне ЭЦҚ тіркеу куәлігін бекіту, мемлекеттік қызметті алу үшін көрсетілетін қызметті алушының парольді порталға енгізу процесі (авторландыру процесі);</w:t>
      </w:r>
      <w:r>
        <w:br/>
      </w:r>
      <w:r>
        <w:rPr>
          <w:rFonts w:ascii="Times New Roman"/>
          <w:b w:val="false"/>
          <w:i w:val="false"/>
          <w:color w:val="000000"/>
          <w:sz w:val="28"/>
        </w:rPr>
        <w:t>
      </w:t>
      </w:r>
      <w:r>
        <w:rPr>
          <w:rFonts w:ascii="Times New Roman"/>
          <w:b w:val="false"/>
          <w:i w:val="false"/>
          <w:color w:val="000000"/>
          <w:sz w:val="28"/>
        </w:rPr>
        <w:t>3) 1-шарт – логин (бизнес сәйкестендіру нөмірі (бұдан әрі - БСН) және пароль арқылы порталда тіркелген көрсетілетін қызметті алушы туралы деректердің нақтылығын тексеру;</w:t>
      </w:r>
      <w:r>
        <w:br/>
      </w:r>
      <w:r>
        <w:rPr>
          <w:rFonts w:ascii="Times New Roman"/>
          <w:b w:val="false"/>
          <w:i w:val="false"/>
          <w:color w:val="000000"/>
          <w:sz w:val="28"/>
        </w:rPr>
        <w:t>
      </w:t>
      </w:r>
      <w:r>
        <w:rPr>
          <w:rFonts w:ascii="Times New Roman"/>
          <w:b w:val="false"/>
          <w:i w:val="false"/>
          <w:color w:val="000000"/>
          <w:sz w:val="28"/>
        </w:rPr>
        <w:t>4) 2 – процесс – көрсетілетін қызметті алушының деректерінде бұзушылықтардың болуына байланысты порталмен авторландырудан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5) 3 – процесс – көрсетілетін қызметті алушының "Заңды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регламентінде (бұдан әрі – Регламент) көрсетілген мемлекеттік қызметті таңдауы, мемлекеттік қызметті көрсету үшін сұраныс нысанын экранға шығаруы және көрсетілетін қызметті алушының оның құрылымы мен нысандық талаптары есебімен электрондық түрдегі қажетті құжаттарды сұраныс нысанына бекіту арқылы нысанды толтыруы (мәліметтерді енгізуі);</w:t>
      </w:r>
      <w:r>
        <w:br/>
      </w:r>
      <w:r>
        <w:rPr>
          <w:rFonts w:ascii="Times New Roman"/>
          <w:b w:val="false"/>
          <w:i w:val="false"/>
          <w:color w:val="000000"/>
          <w:sz w:val="28"/>
        </w:rPr>
        <w:t>
      </w:t>
      </w:r>
      <w:r>
        <w:rPr>
          <w:rFonts w:ascii="Times New Roman"/>
          <w:b w:val="false"/>
          <w:i w:val="false"/>
          <w:color w:val="000000"/>
          <w:sz w:val="28"/>
        </w:rPr>
        <w:t>6) 4 – процесс – "электрондық үкіметтің" төлем шлюзінде (бұдан әрі – ЭҮТШ) мемлекеттік қызметті төлеу, одан кейін бұл ақпарат "Е-лицензиялау" мемлекеттік деректер қоры ақпараттық жүйесіне (бұдан әрі – "Е-лицензиялау" МДҚ АЖ) түседі;</w:t>
      </w:r>
      <w:r>
        <w:br/>
      </w:r>
      <w:r>
        <w:rPr>
          <w:rFonts w:ascii="Times New Roman"/>
          <w:b w:val="false"/>
          <w:i w:val="false"/>
          <w:color w:val="000000"/>
          <w:sz w:val="28"/>
        </w:rPr>
        <w:t>
      </w:t>
      </w:r>
      <w:r>
        <w:rPr>
          <w:rFonts w:ascii="Times New Roman"/>
          <w:b w:val="false"/>
          <w:i w:val="false"/>
          <w:color w:val="000000"/>
          <w:sz w:val="28"/>
        </w:rPr>
        <w:t>7) 2-шарт – "Е-лицензиялау" МДҚ АЖ-да мемлекеттік қызмет көрсеткені үшін төлем төлегенін тексеру;</w:t>
      </w:r>
      <w:r>
        <w:br/>
      </w:r>
      <w:r>
        <w:rPr>
          <w:rFonts w:ascii="Times New Roman"/>
          <w:b w:val="false"/>
          <w:i w:val="false"/>
          <w:color w:val="000000"/>
          <w:sz w:val="28"/>
        </w:rPr>
        <w:t>
      </w:t>
      </w:r>
      <w:r>
        <w:rPr>
          <w:rFonts w:ascii="Times New Roman"/>
          <w:b w:val="false"/>
          <w:i w:val="false"/>
          <w:color w:val="000000"/>
          <w:sz w:val="28"/>
        </w:rPr>
        <w:t>8) 5 – процесс – "Е-лицензиялау" МДҚ АЖ-да мемлекеттік қызмет көрсеткені үшін төлемдердің болмауына байланысты сұратылған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 – процесс –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10) 3-шарт – порталда ЭЦҚ тіркеу куәлігінің қолданылу мерзімін және кері қайтарылған (жойылған) тіркеу куәліктерінің тізімінде жоқтығын, сондай-ақ сұраныста көрсетілген БСН мен ЭЦҚ тіркеу куәлігінде көрсетілген БСН арасында сәйкестендіру мәліметтерінің сәйкестігін тексеру;</w:t>
      </w:r>
      <w:r>
        <w:br/>
      </w:r>
      <w:r>
        <w:rPr>
          <w:rFonts w:ascii="Times New Roman"/>
          <w:b w:val="false"/>
          <w:i w:val="false"/>
          <w:color w:val="000000"/>
          <w:sz w:val="28"/>
        </w:rPr>
        <w:t>
      </w:t>
      </w:r>
      <w:r>
        <w:rPr>
          <w:rFonts w:ascii="Times New Roman"/>
          <w:b w:val="false"/>
          <w:i w:val="false"/>
          <w:color w:val="000000"/>
          <w:sz w:val="28"/>
        </w:rPr>
        <w:t>11) 7 – процесс – көрсетілетін қызметті алушының ЭЦҚ-сының нақтылығы расталмауына байланысты сұратылған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12) 8 – процесс – көрсетілетін қызметті алушының ЭЦҚ арқылы мемлекеттік қызмет көрсетуге сұраныстың толтырылған нысанын (енгізілген деректерді) куәландыру (қол қою);</w:t>
      </w:r>
      <w:r>
        <w:br/>
      </w:r>
      <w:r>
        <w:rPr>
          <w:rFonts w:ascii="Times New Roman"/>
          <w:b w:val="false"/>
          <w:i w:val="false"/>
          <w:color w:val="000000"/>
          <w:sz w:val="28"/>
        </w:rPr>
        <w:t>
      </w:t>
      </w:r>
      <w:r>
        <w:rPr>
          <w:rFonts w:ascii="Times New Roman"/>
          <w:b w:val="false"/>
          <w:i w:val="false"/>
          <w:color w:val="000000"/>
          <w:sz w:val="28"/>
        </w:rPr>
        <w:t>13) 9 – процесс - "Е-лицензиялау" МДҚ АЖ-да электрондық құжатты (көрсетілетін қызметті алушының сұранысы) тіркеу және "Е-лицензиялау" МДҚ АЖ-да сұранысты өңдеу;</w:t>
      </w:r>
      <w:r>
        <w:br/>
      </w:r>
      <w:r>
        <w:rPr>
          <w:rFonts w:ascii="Times New Roman"/>
          <w:b w:val="false"/>
          <w:i w:val="false"/>
          <w:color w:val="000000"/>
          <w:sz w:val="28"/>
        </w:rPr>
        <w:t>
      </w:t>
      </w:r>
      <w:r>
        <w:rPr>
          <w:rFonts w:ascii="Times New Roman"/>
          <w:b w:val="false"/>
          <w:i w:val="false"/>
          <w:color w:val="000000"/>
          <w:sz w:val="28"/>
        </w:rPr>
        <w:t>14) 4-шарт – көрсетілетін қызметті берушінің лицензия беру үшін көрсетілетін қызметті алушының біліктілік талаптарына және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15) 10 – процесс – "Е-лицензиялау" МДҚ АЖ-да көрсетілетін қызметті алушының деректерінде бұзушылықтардың болуына байланысты сұратылған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xml:space="preserve">16) 11 – процесс – көрсетілетін қызметті алушының порталмен қалыптастырылған мемлекеттік қызмет нәтижелерін (электрондық лицензия) алуы. Электрондық құжат көрсетілетін қызметті берушінің уәкілетті тұлғасының ЭЦҚ пайдалану арқылы қалыптастырылады. </w:t>
      </w:r>
      <w:r>
        <w:br/>
      </w:r>
      <w:r>
        <w:rPr>
          <w:rFonts w:ascii="Times New Roman"/>
          <w:b w:val="false"/>
          <w:i w:val="false"/>
          <w:color w:val="000000"/>
          <w:sz w:val="28"/>
        </w:rPr>
        <w:t>
      </w:t>
      </w:r>
      <w:r>
        <w:rPr>
          <w:rFonts w:ascii="Times New Roman"/>
          <w:b w:val="false"/>
          <w:i w:val="false"/>
          <w:color w:val="000000"/>
          <w:sz w:val="28"/>
        </w:rPr>
        <w:t xml:space="preserve">9. Портал арқылы мемлекеттік қызмет көрсетуге тартылған ақпараттық жүйелердің функционалдық өзара іс-қимыл диаграммасы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10. Көрсетілетін қызметті беруші арқылы мемлекеттік қызмет көрсету кезінде көрсетілетін қызметті алушының жүгіну тәртібін және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1) 1 – процесс – мемлекеттік қызметті көрсету үшін көрсетілетін қызметті берушінің жауапты орындаушысының логин мен парольді "Е-лицензиялау" МДҚ АЖ-ға енгізуі;</w:t>
      </w:r>
      <w:r>
        <w:br/>
      </w:r>
      <w:r>
        <w:rPr>
          <w:rFonts w:ascii="Times New Roman"/>
          <w:b w:val="false"/>
          <w:i w:val="false"/>
          <w:color w:val="000000"/>
          <w:sz w:val="28"/>
        </w:rPr>
        <w:t>
      </w:t>
      </w:r>
      <w:r>
        <w:rPr>
          <w:rFonts w:ascii="Times New Roman"/>
          <w:b w:val="false"/>
          <w:i w:val="false"/>
          <w:color w:val="000000"/>
          <w:sz w:val="28"/>
        </w:rPr>
        <w:t>2) 1-шарт – "Е-лицензиялау" МДҚ АЖ-да логин және пароль арқылы көрсетілетін қызметті берушінің тіркелген жауапты орындаушысы туралы деректердің нақтылығын тексеру;</w:t>
      </w:r>
      <w:r>
        <w:br/>
      </w:r>
      <w:r>
        <w:rPr>
          <w:rFonts w:ascii="Times New Roman"/>
          <w:b w:val="false"/>
          <w:i w:val="false"/>
          <w:color w:val="000000"/>
          <w:sz w:val="28"/>
        </w:rPr>
        <w:t>
      </w:t>
      </w:r>
      <w:r>
        <w:rPr>
          <w:rFonts w:ascii="Times New Roman"/>
          <w:b w:val="false"/>
          <w:i w:val="false"/>
          <w:color w:val="000000"/>
          <w:sz w:val="28"/>
        </w:rPr>
        <w:t>3) 2 – процесс – көрсетілетін қызметті берушінің жауапты орындаушысының деректерінде бұзушылықтардың болуына байланысты "Е-лицензиялау" МДҚ АЖ-да авторландырудан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4) 3 – процесс – көрсетілетін қызметті берушінің жауапты орындаушысының Регламентте көрсетілген қызметті таңдауы, мемлекеттік қызмет көрсету үшін сұраныс нысанын экранға шығаруы және көрсетілетін қызметті берушінің жауапты орындаушысының көрсетілетін қызметті алушының деректерін, сондай-ақ көрсетілетін қызметті алушының сенімхат бойынша өкілінің деректерін (нотариалды куәландырылған сенімхат болған жағдайда, сенімхат басқалай куәландырылған жағдайда - сенімхат деректері толтырылмайды) енгізуі;</w:t>
      </w:r>
      <w:r>
        <w:br/>
      </w:r>
      <w:r>
        <w:rPr>
          <w:rFonts w:ascii="Times New Roman"/>
          <w:b w:val="false"/>
          <w:i w:val="false"/>
          <w:color w:val="000000"/>
          <w:sz w:val="28"/>
        </w:rPr>
        <w:t>
      </w:t>
      </w:r>
      <w:r>
        <w:rPr>
          <w:rFonts w:ascii="Times New Roman"/>
          <w:b w:val="false"/>
          <w:i w:val="false"/>
          <w:color w:val="000000"/>
          <w:sz w:val="28"/>
        </w:rPr>
        <w:t>5) 4 – процесс – "электрондық үкімет" шлюзі (бұдан әрі - ЭҮШ) арқылы "Заңды тұлғалар" мемлекеттік деректер қорына (бұдан әрі - ЗТ МДҚ) көрсетілетін қызметті алушы туралы сұраныс жіберу, сондай-ақ Бірыңғай нотариалдық ақпараттық жүйеге (бұдан әрі - БНАЖ) көрсетілетін қызметті алушы өкілінің сенімхаты туралы деректерді жолдау;</w:t>
      </w:r>
      <w:r>
        <w:br/>
      </w:r>
      <w:r>
        <w:rPr>
          <w:rFonts w:ascii="Times New Roman"/>
          <w:b w:val="false"/>
          <w:i w:val="false"/>
          <w:color w:val="000000"/>
          <w:sz w:val="28"/>
        </w:rPr>
        <w:t>
      </w:t>
      </w:r>
      <w:r>
        <w:rPr>
          <w:rFonts w:ascii="Times New Roman"/>
          <w:b w:val="false"/>
          <w:i w:val="false"/>
          <w:color w:val="000000"/>
          <w:sz w:val="28"/>
        </w:rPr>
        <w:t>6) 2-шарт – ЗТ МДҚ-да көрсетілетін қызметті алушы деректерінің, БНАЖ-да сенімхат деректерінің барын тексеру;</w:t>
      </w:r>
      <w:r>
        <w:br/>
      </w:r>
      <w:r>
        <w:rPr>
          <w:rFonts w:ascii="Times New Roman"/>
          <w:b w:val="false"/>
          <w:i w:val="false"/>
          <w:color w:val="000000"/>
          <w:sz w:val="28"/>
        </w:rPr>
        <w:t>
      </w:t>
      </w:r>
      <w:r>
        <w:rPr>
          <w:rFonts w:ascii="Times New Roman"/>
          <w:b w:val="false"/>
          <w:i w:val="false"/>
          <w:color w:val="000000"/>
          <w:sz w:val="28"/>
        </w:rPr>
        <w:t>7) 5 – процесс – ЗТ МДҚ-да көрсетілетін қызметті алушы деректерінің жоқ болуына байланысты деректерді алудың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8) 6 – процесс – көрсетілетін қызметті берушінің жауапты орындаушысының қағаз түріндегі құжаттардың болуы туралы белгісі бөлігінде сұраныс нысанын толтыруы және көрсетілетін қызметті алушы ұсынған қажетті құжаттарды сканерлеуі;</w:t>
      </w:r>
      <w:r>
        <w:br/>
      </w:r>
      <w:r>
        <w:rPr>
          <w:rFonts w:ascii="Times New Roman"/>
          <w:b w:val="false"/>
          <w:i w:val="false"/>
          <w:color w:val="000000"/>
          <w:sz w:val="28"/>
        </w:rPr>
        <w:t>
      </w:t>
      </w:r>
      <w:r>
        <w:rPr>
          <w:rFonts w:ascii="Times New Roman"/>
          <w:b w:val="false"/>
          <w:i w:val="false"/>
          <w:color w:val="000000"/>
          <w:sz w:val="28"/>
        </w:rPr>
        <w:t>9) 7 – процесс – сұранысты "Е-лицензиялау" МДҚ АЖ-да тіркеу және "Е- лицензиялау" МДҚ АЖ-да мемлекеттік қызметтерді өңдеу;</w:t>
      </w:r>
      <w:r>
        <w:br/>
      </w:r>
      <w:r>
        <w:rPr>
          <w:rFonts w:ascii="Times New Roman"/>
          <w:b w:val="false"/>
          <w:i w:val="false"/>
          <w:color w:val="000000"/>
          <w:sz w:val="28"/>
        </w:rPr>
        <w:t>
      </w:t>
      </w:r>
      <w:r>
        <w:rPr>
          <w:rFonts w:ascii="Times New Roman"/>
          <w:b w:val="false"/>
          <w:i w:val="false"/>
          <w:color w:val="000000"/>
          <w:sz w:val="28"/>
        </w:rPr>
        <w:t>10) 3-шарт – көрсетілетін қызметті берушінің лицензия беру үшін көрсетілетін қызметті алушының біліктілік талаптарына және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11) 8 – процесс – "Е-лицензиялау" МДҚ АЖ-да көрсетілетін қызметті алушының деректерінде бұзушылықтардың болуына байланысты сұратылған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12) 9 – процесс – көрсетілетін қызметті алушының "Е-лицензиялау" МДҚ АЖ-да қалыптастырылған мемлекеттік қызмет нәтижелерін алуы. Электрондық құжат көрсетілетін қызметті берушінің уәкілетті тұлғасының ЭЦҚ пайдалану арқылы жасақталады.</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 xml:space="preserve">12. Мемлекеттік қызметті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түсті және</w:t>
            </w:r>
            <w:r>
              <w:br/>
            </w:r>
            <w:r>
              <w:rPr>
                <w:rFonts w:ascii="Times New Roman"/>
                <w:b w:val="false"/>
                <w:i w:val="false"/>
                <w:color w:val="000000"/>
                <w:sz w:val="20"/>
              </w:rPr>
              <w:t>қара металдардың сынықтары</w:t>
            </w:r>
            <w:r>
              <w:br/>
            </w:r>
            <w:r>
              <w:rPr>
                <w:rFonts w:ascii="Times New Roman"/>
                <w:b w:val="false"/>
                <w:i w:val="false"/>
                <w:color w:val="000000"/>
                <w:sz w:val="20"/>
              </w:rPr>
              <w:t>мен қалдықтарын жинау</w:t>
            </w:r>
            <w:r>
              <w:br/>
            </w:r>
            <w:r>
              <w:rPr>
                <w:rFonts w:ascii="Times New Roman"/>
                <w:b w:val="false"/>
                <w:i w:val="false"/>
                <w:color w:val="000000"/>
                <w:sz w:val="20"/>
              </w:rPr>
              <w:t>(дайындау), сақтау, өңдеу және</w:t>
            </w:r>
            <w:r>
              <w:br/>
            </w:r>
            <w:r>
              <w:rPr>
                <w:rFonts w:ascii="Times New Roman"/>
                <w:b w:val="false"/>
                <w:i w:val="false"/>
                <w:color w:val="000000"/>
                <w:sz w:val="20"/>
              </w:rPr>
              <w:t>өткізу бойынша қызметті жүзеге</w:t>
            </w:r>
            <w:r>
              <w:br/>
            </w:r>
            <w:r>
              <w:rPr>
                <w:rFonts w:ascii="Times New Roman"/>
                <w:b w:val="false"/>
                <w:i w:val="false"/>
                <w:color w:val="000000"/>
                <w:sz w:val="20"/>
              </w:rPr>
              <w:t>асыруына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85" w:id="5"/>
    <w:p>
      <w:pPr>
        <w:spacing w:after="0"/>
        <w:ind w:left="0"/>
        <w:jc w:val="left"/>
      </w:pPr>
      <w:r>
        <w:rPr>
          <w:rFonts w:ascii="Times New Roman"/>
          <w:b/>
          <w:i w:val="false"/>
          <w:color w:val="000000"/>
        </w:rPr>
        <w:t xml:space="preserve"> Портал арқылы мемлекеттік қызмет көрсетуге тартылған ақпараттық</w:t>
      </w:r>
      <w:r>
        <w:br/>
      </w:r>
      <w:r>
        <w:rPr>
          <w:rFonts w:ascii="Times New Roman"/>
          <w:b/>
          <w:i w:val="false"/>
          <w:color w:val="000000"/>
        </w:rPr>
        <w:t>жүйелердің функционалдық өзара іс-қимыл диаграммасы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түсті және</w:t>
            </w:r>
            <w:r>
              <w:br/>
            </w:r>
            <w:r>
              <w:rPr>
                <w:rFonts w:ascii="Times New Roman"/>
                <w:b w:val="false"/>
                <w:i w:val="false"/>
                <w:color w:val="000000"/>
                <w:sz w:val="20"/>
              </w:rPr>
              <w:t>қара металдардың сынықтары</w:t>
            </w:r>
            <w:r>
              <w:br/>
            </w:r>
            <w:r>
              <w:rPr>
                <w:rFonts w:ascii="Times New Roman"/>
                <w:b w:val="false"/>
                <w:i w:val="false"/>
                <w:color w:val="000000"/>
                <w:sz w:val="20"/>
              </w:rPr>
              <w:t>мен қалдықтарын жинау</w:t>
            </w:r>
            <w:r>
              <w:br/>
            </w:r>
            <w:r>
              <w:rPr>
                <w:rFonts w:ascii="Times New Roman"/>
                <w:b w:val="false"/>
                <w:i w:val="false"/>
                <w:color w:val="000000"/>
                <w:sz w:val="20"/>
              </w:rPr>
              <w:t>(дайындау), сақтау, өңдеу және</w:t>
            </w:r>
            <w:r>
              <w:br/>
            </w:r>
            <w:r>
              <w:rPr>
                <w:rFonts w:ascii="Times New Roman"/>
                <w:b w:val="false"/>
                <w:i w:val="false"/>
                <w:color w:val="000000"/>
                <w:sz w:val="20"/>
              </w:rPr>
              <w:t>өткізу бойынша қызметті жүзеге</w:t>
            </w:r>
            <w:r>
              <w:br/>
            </w:r>
            <w:r>
              <w:rPr>
                <w:rFonts w:ascii="Times New Roman"/>
                <w:b w:val="false"/>
                <w:i w:val="false"/>
                <w:color w:val="000000"/>
                <w:sz w:val="20"/>
              </w:rPr>
              <w:t>асыруына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88" w:id="6"/>
    <w:p>
      <w:pPr>
        <w:spacing w:after="0"/>
        <w:ind w:left="0"/>
        <w:jc w:val="left"/>
      </w:pPr>
      <w:r>
        <w:rPr>
          <w:rFonts w:ascii="Times New Roman"/>
          <w:b/>
          <w:i w:val="false"/>
          <w:color w:val="000000"/>
        </w:rPr>
        <w:t xml:space="preserve"> "Заңды тұлғалардың түсті және қара металдардың сынықтары мен</w:t>
      </w:r>
      <w:r>
        <w:br/>
      </w:r>
      <w:r>
        <w:rPr>
          <w:rFonts w:ascii="Times New Roman"/>
          <w:b/>
          <w:i w:val="false"/>
          <w:color w:val="000000"/>
        </w:rPr>
        <w:t>қалдықтарын жинау (дайындау), сақтау, өңдеу және өткізу бойынша</w:t>
      </w:r>
      <w:r>
        <w:br/>
      </w:r>
      <w:r>
        <w:rPr>
          <w:rFonts w:ascii="Times New Roman"/>
          <w:b/>
          <w:i w:val="false"/>
          <w:color w:val="000000"/>
        </w:rPr>
        <w:t>қызметті жүзеге асыруына лицензия беру"</w:t>
      </w:r>
      <w:r>
        <w:br/>
      </w:r>
      <w:r>
        <w:rPr>
          <w:rFonts w:ascii="Times New Roman"/>
          <w:b/>
          <w:i w:val="false"/>
          <w:color w:val="000000"/>
        </w:rPr>
        <w:t>мемлекеттік қызметін көрсетудің бизнес-процестерінің анықтамалығы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97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97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77343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343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