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180f" w14:textId="5ea1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22 қыркүйектегі № 267 қаулысы. Батыс Қазақстан облысының Әділет департаментінде 2015 жылғы 23 қазанда № 4117 болып тіркелді. Күші жойылды - Батыс Қазақстан облысы әкімдігінің 2020 жылғы 20 сәуірдегі № 74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000000"/>
          <w:sz w:val="28"/>
        </w:rPr>
        <w:t>№ 74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су қорын пайдалануды реттеу саласындағы мемлекеттік көрсетілетін қызметтердің регламенттері бекітілсін: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"Су объектілерін оқшауланған немесе бірлесіп пайдалануға конкурстық негізде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2014 жылғы 14 қазандағы </w:t>
      </w:r>
      <w:r>
        <w:rPr>
          <w:rFonts w:ascii="Times New Roman"/>
          <w:b w:val="false"/>
          <w:i w:val="false"/>
          <w:color w:val="000000"/>
          <w:sz w:val="28"/>
        </w:rPr>
        <w:t>№267</w:t>
      </w:r>
      <w:r>
        <w:rPr>
          <w:rFonts w:ascii="Times New Roman"/>
          <w:b w:val="false"/>
          <w:i w:val="false"/>
          <w:color w:val="000000"/>
          <w:sz w:val="28"/>
        </w:rPr>
        <w:t xml:space="preserve">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регламентін бекіту туралы" (Нормативтік құқықтық актілерді мемлекеттік тіркеу тізілімінде №3672 тіркелген, 2014 жылғы 15 қарашадағы "Приуралье" және "Орал өңірі" газеттерінде жарияланған) және 2014 жылғы 2 қыркүйектегі </w:t>
      </w:r>
      <w:r>
        <w:rPr>
          <w:rFonts w:ascii="Times New Roman"/>
          <w:b w:val="false"/>
          <w:i w:val="false"/>
          <w:color w:val="000000"/>
          <w:sz w:val="28"/>
        </w:rPr>
        <w:t>№224</w:t>
      </w:r>
      <w:r>
        <w:rPr>
          <w:rFonts w:ascii="Times New Roman"/>
          <w:b w:val="false"/>
          <w:i w:val="false"/>
          <w:color w:val="000000"/>
          <w:sz w:val="28"/>
        </w:rPr>
        <w:t xml:space="preserve"> "Су объектілерін конкурстық негізде оқшау немесе бірлесіп пайдалануға беру" мемлекеттік көрсетілетін қызмет регламентін бекіту туралы" (Нормативтік құқықтық актілерді мемлекеттік тіркеу тізілімінде №3643 тіркелген, 2014 жылғы 1 қарашадағы "Приуралье" және "Орал өңірі" газеттерінде жарияланған) Батыс Қазақстан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қыркүйектегі</w:t>
            </w:r>
            <w:r>
              <w:br/>
            </w:r>
            <w:r>
              <w:rPr>
                <w:rFonts w:ascii="Times New Roman"/>
                <w:b w:val="false"/>
                <w:i w:val="false"/>
                <w:color w:val="000000"/>
                <w:sz w:val="20"/>
              </w:rPr>
              <w:t xml:space="preserve">№267 Батыс Қазақстан облысы </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16.05.2018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Дамбы тұйығы көшесі 5/1 мекенжайында орналасқан, телефон: 8 (7112) 50-92-70, "Батыс Қазақстан облысының табиғи ресурстар және табиғат пайдалануды реттеу басқармасы" мемлекеттік мекемесімен (бұдан әрі – көрсетілетін қызметті беруші)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(Қазақстан Республикасы Әділет министрлігінде 2015 жылғы 24 шілдеде №11765 тіркелген) бұйрығымен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 </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хат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4.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
    <w:bookmarkStart w:name="z21"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2" w:id="5"/>
    <w:p>
      <w:pPr>
        <w:spacing w:after="0"/>
        <w:ind w:left="0"/>
        <w:jc w:val="both"/>
      </w:pPr>
      <w:r>
        <w:rPr>
          <w:rFonts w:ascii="Times New Roman"/>
          <w:b w:val="false"/>
          <w:i w:val="false"/>
          <w:color w:val="000000"/>
          <w:sz w:val="28"/>
        </w:rPr>
        <w:t xml:space="preserve">
      5. Мемлекеттік қызмет көрсету бойынша рәсімді (іс-қимылдарды)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көрсетілген құжаттар (бұдан әрі – құжаттар)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 көрсетілетін қызмет алушыдан құжаттар топтамасы түскен сәттен бастап 15 (он бес) минут ішінде оларды қабылдауды, тіркеуді жүзеге асырады және көрсетілетін қызметті берушіге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 құжаттар топтамасы түскен сәттен бастап 15 (он бес) минут ішінде оларды қабылдауды, тіркеуді жүзеге асырады және көрсетілетін қызметті берушінің басшысына қарауға жібереді;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1 (бір) күнтізбелік күн ішінде құжаттарды қарайды және көрсетілетін қызметті берушінің жауапты орындаушысын анықтайды;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27 (жиырма жеті) күнтізбелік күн ішінде құжаттарды қарайды, мемлекеттік қызметті көрсету нәтижесі жобасын дайындайды және көрсетілетін қызметті берушінің басшысына береді;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1 (бір) күнтізбелік күн ішінде мемлекеттік қызметті көрсету нәтижесін қарайды, қол қояды және оны көрсетілетін қызметті берушінің кеңсе қызметкеріне жолдайды;</w:t>
      </w:r>
      <w:r>
        <w:br/>
      </w:r>
      <w:r>
        <w:rPr>
          <w:rFonts w:ascii="Times New Roman"/>
          <w:b w:val="false"/>
          <w:i w:val="false"/>
          <w:color w:val="000000"/>
          <w:sz w:val="28"/>
        </w:rPr>
        <w:t>
      6) көрсетілетін қызметті берушінің кеңсе қызметкері мемлекеттік қызметті көрсету нәтижесін 15 (он бес) минут ішінде Мемлекеттік корпорацияға жолдайды;</w:t>
      </w:r>
      <w:r>
        <w:br/>
      </w:r>
      <w:r>
        <w:rPr>
          <w:rFonts w:ascii="Times New Roman"/>
          <w:b w:val="false"/>
          <w:i w:val="false"/>
          <w:color w:val="000000"/>
          <w:sz w:val="28"/>
        </w:rPr>
        <w:t>
      7) Мемлекеттік корпорация қызметкері 15 (он бес) минут ішінде мемлекеттік қызметті көрсету нәтижесін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қызметкерімен көрсетілетін қызметті алушыдан құжаттарды қабылдауы және көрсетілетін қызметті берушіге жолдауы;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қызметкерімен құжаттарды тіркеуі және оны көрсетілетін қызметті берушінің басшысына беруі;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басшысымен құжаттарды көрсетілетін қызметті берушінің жауапты орындаушысына жолдауы;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орындаушысымен мемлекеттік қызметті көрсету нәтижесі жобасын әзірлеуі;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басшысымен мемлекеттік қызметті көрсету нәтижесіне қол қоюы;</w:t>
      </w:r>
      <w:r>
        <w:br/>
      </w:r>
      <w:r>
        <w:rPr>
          <w:rFonts w:ascii="Times New Roman"/>
          <w:b w:val="false"/>
          <w:i w:val="false"/>
          <w:color w:val="000000"/>
          <w:sz w:val="28"/>
        </w:rPr>
        <w:t>
      6) көрсетілетін қызметті берушінің кеңсе қызметкерімен мемлекеттік көрсетілетін қызмет нәтижесін Мемлекеттік корпорацияға жолдауы;</w:t>
      </w:r>
      <w:r>
        <w:br/>
      </w:r>
      <w:r>
        <w:rPr>
          <w:rFonts w:ascii="Times New Roman"/>
          <w:b w:val="false"/>
          <w:i w:val="false"/>
          <w:color w:val="000000"/>
          <w:sz w:val="28"/>
        </w:rPr>
        <w:t>
      7) Мемлекеттік корпорация қызметкерімен мемлекеттік көрсетілетін қызмет нәтижесін көрсетілетін қызметті алушыға беруі.</w:t>
      </w:r>
    </w:p>
    <w:bookmarkEnd w:id="5"/>
    <w:bookmarkStart w:name="z3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6"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10. Көрсетілетін қызметті берушінің және (немесе) олардың лауазымды адамдарының мемлекеттік қызмет көрсету мәселелері бойынша шешімдеріне, әрекетіне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байланысты</w:t>
            </w:r>
            <w:r>
              <w:br/>
            </w:r>
            <w:r>
              <w:rPr>
                <w:rFonts w:ascii="Times New Roman"/>
                <w:b w:val="false"/>
                <w:i w:val="false"/>
                <w:color w:val="000000"/>
                <w:sz w:val="20"/>
              </w:rPr>
              <w:t>емес мақсаттар 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3" w:id="8"/>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қызметін көрсетудің бизнес-процестерінің анықтамалығы</w:t>
      </w:r>
    </w:p>
    <w:bookmarkEnd w:id="8"/>
    <w:bookmarkStart w:name="z44"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7470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қыркүйектегі</w:t>
            </w:r>
            <w:r>
              <w:br/>
            </w:r>
            <w:r>
              <w:rPr>
                <w:rFonts w:ascii="Times New Roman"/>
                <w:b w:val="false"/>
                <w:i w:val="false"/>
                <w:color w:val="000000"/>
                <w:sz w:val="20"/>
              </w:rPr>
              <w:t xml:space="preserve">№267 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47" w:id="10"/>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16.05.2018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48" w:id="11"/>
    <w:p>
      <w:pPr>
        <w:spacing w:after="0"/>
        <w:ind w:left="0"/>
        <w:jc w:val="left"/>
      </w:pPr>
      <w:r>
        <w:rPr>
          <w:rFonts w:ascii="Times New Roman"/>
          <w:b/>
          <w:i w:val="false"/>
          <w:color w:val="000000"/>
        </w:rPr>
        <w:t xml:space="preserve"> 1. Жалпы ережелер</w:t>
      </w:r>
    </w:p>
    <w:bookmarkEnd w:id="11"/>
    <w:bookmarkStart w:name="z49" w:id="12"/>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мекенжайлары "Су объектілерін оқшауланған немесе бірлесіп пайдалануға конкурстық негізде беру" мемлекеттік көрсетілетін қызмет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аудандар, облыстық маңызы бар қаланың жергілікті атқарушы органдарымен (бұдан әрі – көрсетілетін қызметті беруші) және "Батыс Қазақстан облысының табиғи ресурстар және табиғат пайдалануды реттеу басқармасы" мемлекеттік мекемесімен (бұдан әрі – уәкілетті орган) Қазақстан Республикасы Ауыл шаруашылығы министрінің 2015 жылғы 6 мамырдағы №19-1/422 "Су қорын пайдалануды реттеу саласындағы мемлекеттік көрсетілетін қызметтердің стандарттарын бекіту туралы" (Қазақстан Республикасы Әділет министрлігінде 2015 жылғы 24 шілдеде №11765 тіркелген) бұйрығымен бекітілген "Су объектілерін оқшауланған немесе бірлесіп пайдалануға конкурстық негізде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су объектілерін оқшауланған немесе бірлесіп пайдалануға беру туралы облыстың жергілікті атқарушы органының шешімі және (немесе) конкурс қорытындылары туралы конкурстық комиссия хаттамасы негізінде қағаз түрінде облыстың жергiлiктi атқарушы органы мен конкурс жеңімпазы арасындағы су объектілерін оқшауланған немесе бірлесіп пайдалануға беру туралы шарт (бұдан әрі – шарт)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4.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2"/>
    <w:bookmarkStart w:name="z55"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
    <w:bookmarkStart w:name="z56" w:id="14"/>
    <w:p>
      <w:pPr>
        <w:spacing w:after="0"/>
        <w:ind w:left="0"/>
        <w:jc w:val="both"/>
      </w:pPr>
      <w:r>
        <w:rPr>
          <w:rFonts w:ascii="Times New Roman"/>
          <w:b w:val="false"/>
          <w:i w:val="false"/>
          <w:color w:val="000000"/>
          <w:sz w:val="28"/>
        </w:rPr>
        <w:t xml:space="preserve">
      5. Мемлекеттік қызмет көрсету бойынша рәсімді (іс-қимылдарды)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көрсетілген құжаттар (бұдан әрі – құжаттар)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 көрсетілетін қызметті алушыдан құжаттар топтамасы түскен сәттен бастап 15 (он бес) минут ішінде оларды қабылдауды, тіркеуді жүзеге асырады және құжаттарды көрсетілетін қызметті берушіге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 құжаттар топтамасы түскен сәттен бастап 15 (он бес) минут ішінде оларды қабылдауды, тіркеуді жүзеге асырады және конкурстық комиссияға жолдайды;</w:t>
      </w:r>
      <w:r>
        <w:br/>
      </w:r>
      <w:r>
        <w:rPr>
          <w:rFonts w:ascii="Times New Roman"/>
          <w:b w:val="false"/>
          <w:i w:val="false"/>
          <w:color w:val="000000"/>
          <w:sz w:val="28"/>
        </w:rPr>
        <w:t xml:space="preserve">
      </w:t>
      </w:r>
      <w:r>
        <w:rPr>
          <w:rFonts w:ascii="Times New Roman"/>
          <w:b w:val="false"/>
          <w:i w:val="false"/>
          <w:color w:val="000000"/>
          <w:sz w:val="28"/>
        </w:rPr>
        <w:t>3) конкурстық комиссия 15 (он бес) жұмыс күні ішінде құжаттар салынған конвертті ашады, қарайды, хаттама түрінде конкурстың қорытындысын шығарады және хаттаманы уәкілетті органға, көшірмесін көрсетілетін қызметті алушыға жолдайды;</w:t>
      </w:r>
      <w:r>
        <w:br/>
      </w:r>
      <w:r>
        <w:rPr>
          <w:rFonts w:ascii="Times New Roman"/>
          <w:b w:val="false"/>
          <w:i w:val="false"/>
          <w:color w:val="000000"/>
          <w:sz w:val="28"/>
        </w:rPr>
        <w:t xml:space="preserve">
      </w:t>
      </w:r>
      <w:r>
        <w:rPr>
          <w:rFonts w:ascii="Times New Roman"/>
          <w:b w:val="false"/>
          <w:i w:val="false"/>
          <w:color w:val="000000"/>
          <w:sz w:val="28"/>
        </w:rPr>
        <w:t>4) уәкілетті органның кеңсе қызметкері хаттама түскен сәттен бастап 15 (он бес) минут ішінде хаттаманы тіркейді және уәкілетті органның басшысына береді;</w:t>
      </w:r>
      <w:r>
        <w:br/>
      </w:r>
      <w:r>
        <w:rPr>
          <w:rFonts w:ascii="Times New Roman"/>
          <w:b w:val="false"/>
          <w:i w:val="false"/>
          <w:color w:val="000000"/>
          <w:sz w:val="28"/>
        </w:rPr>
        <w:t xml:space="preserve">
      </w:t>
      </w:r>
      <w:r>
        <w:rPr>
          <w:rFonts w:ascii="Times New Roman"/>
          <w:b w:val="false"/>
          <w:i w:val="false"/>
          <w:color w:val="000000"/>
          <w:sz w:val="28"/>
        </w:rPr>
        <w:t>5) уәкілетті органның басшысы 1 (бір) жұмыс күні ішінде хаттаманы қарайды және уәкілетті органның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6) уәкілетті органның жауапты орындаушысы хаттама түскен сәттен бастап 5 (бес) жұмыс күні ішінде шешім жобасын әзірлейді және уәкілетті органның басшысына келісуге жолдайды;</w:t>
      </w:r>
      <w:r>
        <w:br/>
      </w:r>
      <w:r>
        <w:rPr>
          <w:rFonts w:ascii="Times New Roman"/>
          <w:b w:val="false"/>
          <w:i w:val="false"/>
          <w:color w:val="000000"/>
          <w:sz w:val="28"/>
        </w:rPr>
        <w:t xml:space="preserve">
      </w:t>
      </w:r>
      <w:r>
        <w:rPr>
          <w:rFonts w:ascii="Times New Roman"/>
          <w:b w:val="false"/>
          <w:i w:val="false"/>
          <w:color w:val="000000"/>
          <w:sz w:val="28"/>
        </w:rPr>
        <w:t>7) уәкілетті органның басшысы 1 (бір) жұмыс күні ішінде шешім жобасын қол қою үшін Батыс Қазақстан облысы әкімдігіне (бұдан әрі – облыс әкімдігі) жолдайды;</w:t>
      </w:r>
      <w:r>
        <w:br/>
      </w:r>
      <w:r>
        <w:rPr>
          <w:rFonts w:ascii="Times New Roman"/>
          <w:b w:val="false"/>
          <w:i w:val="false"/>
          <w:color w:val="000000"/>
          <w:sz w:val="28"/>
        </w:rPr>
        <w:t xml:space="preserve">
      </w:t>
      </w:r>
      <w:r>
        <w:rPr>
          <w:rFonts w:ascii="Times New Roman"/>
          <w:b w:val="false"/>
          <w:i w:val="false"/>
          <w:color w:val="000000"/>
          <w:sz w:val="28"/>
        </w:rPr>
        <w:t>8) облыс әкімдігі 15 (он бес) жұмыс күні ішінде шешімді (бұдан әрі – шешім) қабылдайды және оны уәкілетті органның басшысына жолдайды;</w:t>
      </w:r>
      <w:r>
        <w:br/>
      </w:r>
      <w:r>
        <w:rPr>
          <w:rFonts w:ascii="Times New Roman"/>
          <w:b w:val="false"/>
          <w:i w:val="false"/>
          <w:color w:val="000000"/>
          <w:sz w:val="28"/>
        </w:rPr>
        <w:t xml:space="preserve">
      </w:t>
      </w:r>
      <w:r>
        <w:rPr>
          <w:rFonts w:ascii="Times New Roman"/>
          <w:b w:val="false"/>
          <w:i w:val="false"/>
          <w:color w:val="000000"/>
          <w:sz w:val="28"/>
        </w:rPr>
        <w:t>9) уәкілетті органның басшысы 1 (бір) жұмыс күні ішінде шешімді уәкілетті органның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10) уәкілетті органның жауапты орындаушысы 3 (үш) жұмыс күні ішінде шешімнің негізінде шартты әзірлейді және қол қоюға уәкілетті органның басшысына жолдайды;</w:t>
      </w:r>
      <w:r>
        <w:br/>
      </w:r>
      <w:r>
        <w:rPr>
          <w:rFonts w:ascii="Times New Roman"/>
          <w:b w:val="false"/>
          <w:i w:val="false"/>
          <w:color w:val="000000"/>
          <w:sz w:val="28"/>
        </w:rPr>
        <w:t xml:space="preserve">
      </w:t>
      </w:r>
      <w:r>
        <w:rPr>
          <w:rFonts w:ascii="Times New Roman"/>
          <w:b w:val="false"/>
          <w:i w:val="false"/>
          <w:color w:val="000000"/>
          <w:sz w:val="28"/>
        </w:rPr>
        <w:t>11) уәкілетті органның басшысы 1 (бір) жұмыс күні ішінде шартқа қол қояды және оны уәкілетті органның кеңсесіне жолдайды;</w:t>
      </w:r>
      <w:r>
        <w:br/>
      </w:r>
      <w:r>
        <w:rPr>
          <w:rFonts w:ascii="Times New Roman"/>
          <w:b w:val="false"/>
          <w:i w:val="false"/>
          <w:color w:val="000000"/>
          <w:sz w:val="28"/>
        </w:rPr>
        <w:t xml:space="preserve">
      </w:t>
      </w:r>
      <w:r>
        <w:rPr>
          <w:rFonts w:ascii="Times New Roman"/>
          <w:b w:val="false"/>
          <w:i w:val="false"/>
          <w:color w:val="000000"/>
          <w:sz w:val="28"/>
        </w:rPr>
        <w:t>12) уәкілетті органның кеңсе қызметкері 15 (он бес) минут ішінде шартты тіркейді және көрсетілетін қызметті берушінің кеңсесіне жолдайды;</w:t>
      </w:r>
      <w:r>
        <w:br/>
      </w:r>
      <w:r>
        <w:rPr>
          <w:rFonts w:ascii="Times New Roman"/>
          <w:b w:val="false"/>
          <w:i w:val="false"/>
          <w:color w:val="000000"/>
          <w:sz w:val="28"/>
        </w:rPr>
        <w:t>
      13) көрсетілетін қызметті берушінің кеңсе қызметкері 15 (он бес) минут ішінде шартты Мемлекеттік корпорацияға жолдайды;</w:t>
      </w:r>
      <w:r>
        <w:br/>
      </w:r>
      <w:r>
        <w:rPr>
          <w:rFonts w:ascii="Times New Roman"/>
          <w:b w:val="false"/>
          <w:i w:val="false"/>
          <w:color w:val="000000"/>
          <w:sz w:val="28"/>
        </w:rPr>
        <w:t>
      14) Мемлекеттік корпорация қызметкері 15 (он бес) минут ішінде көрсетілетін қызметті алушыға (немесе сенімхат бойынша оның өкіліне) береді.</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қызметкерінің көрсетілетін қызметті алушыдан құжаттарды қабылдауы және көрсетілетін қызметті берушіге жолдауы;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қызметкерінің құжаттарды тіркеуі және конкурстық комиссияға беруі;</w:t>
      </w:r>
      <w:r>
        <w:br/>
      </w:r>
      <w:r>
        <w:rPr>
          <w:rFonts w:ascii="Times New Roman"/>
          <w:b w:val="false"/>
          <w:i w:val="false"/>
          <w:color w:val="000000"/>
          <w:sz w:val="28"/>
        </w:rPr>
        <w:t xml:space="preserve">
      </w:t>
      </w:r>
      <w:r>
        <w:rPr>
          <w:rFonts w:ascii="Times New Roman"/>
          <w:b w:val="false"/>
          <w:i w:val="false"/>
          <w:color w:val="000000"/>
          <w:sz w:val="28"/>
        </w:rPr>
        <w:t>3) конкурстық комиссиямен хаттаманы әзірлеуі және оны уәкілетті органға, көшірмесін көрсетілетін қызметті алушыға жолдауы;</w:t>
      </w:r>
      <w:r>
        <w:br/>
      </w:r>
      <w:r>
        <w:rPr>
          <w:rFonts w:ascii="Times New Roman"/>
          <w:b w:val="false"/>
          <w:i w:val="false"/>
          <w:color w:val="000000"/>
          <w:sz w:val="28"/>
        </w:rPr>
        <w:t xml:space="preserve">
      </w:t>
      </w:r>
      <w:r>
        <w:rPr>
          <w:rFonts w:ascii="Times New Roman"/>
          <w:b w:val="false"/>
          <w:i w:val="false"/>
          <w:color w:val="000000"/>
          <w:sz w:val="28"/>
        </w:rPr>
        <w:t>4) уәкілетті органның кеңсе қызметкерімен хаттаманы тіркеуі және уәкілетті органның басшысына жолдауы;</w:t>
      </w:r>
      <w:r>
        <w:br/>
      </w:r>
      <w:r>
        <w:rPr>
          <w:rFonts w:ascii="Times New Roman"/>
          <w:b w:val="false"/>
          <w:i w:val="false"/>
          <w:color w:val="000000"/>
          <w:sz w:val="28"/>
        </w:rPr>
        <w:t xml:space="preserve">
      </w:t>
      </w:r>
      <w:r>
        <w:rPr>
          <w:rFonts w:ascii="Times New Roman"/>
          <w:b w:val="false"/>
          <w:i w:val="false"/>
          <w:color w:val="000000"/>
          <w:sz w:val="28"/>
        </w:rPr>
        <w:t>5) уәкілетті орган басшысымен хаттаманы қарауы және уәкілетті органның жауапты орындаушысына жолдауы;</w:t>
      </w:r>
      <w:r>
        <w:br/>
      </w:r>
      <w:r>
        <w:rPr>
          <w:rFonts w:ascii="Times New Roman"/>
          <w:b w:val="false"/>
          <w:i w:val="false"/>
          <w:color w:val="000000"/>
          <w:sz w:val="28"/>
        </w:rPr>
        <w:t xml:space="preserve">
      </w:t>
      </w:r>
      <w:r>
        <w:rPr>
          <w:rFonts w:ascii="Times New Roman"/>
          <w:b w:val="false"/>
          <w:i w:val="false"/>
          <w:color w:val="000000"/>
          <w:sz w:val="28"/>
        </w:rPr>
        <w:t>6) уәкілетті органның жауапты орындаушысымен шешім жобасын әзірлеуі және уәкілетті органның басшысына жолдауы;</w:t>
      </w:r>
      <w:r>
        <w:br/>
      </w:r>
      <w:r>
        <w:rPr>
          <w:rFonts w:ascii="Times New Roman"/>
          <w:b w:val="false"/>
          <w:i w:val="false"/>
          <w:color w:val="000000"/>
          <w:sz w:val="28"/>
        </w:rPr>
        <w:t xml:space="preserve">
      </w:t>
      </w:r>
      <w:r>
        <w:rPr>
          <w:rFonts w:ascii="Times New Roman"/>
          <w:b w:val="false"/>
          <w:i w:val="false"/>
          <w:color w:val="000000"/>
          <w:sz w:val="28"/>
        </w:rPr>
        <w:t>7) уәкілетті органның басшысымен шешім жобасын қол қою үшін облыс әкімдігіне жолдауы;</w:t>
      </w:r>
      <w:r>
        <w:br/>
      </w:r>
      <w:r>
        <w:rPr>
          <w:rFonts w:ascii="Times New Roman"/>
          <w:b w:val="false"/>
          <w:i w:val="false"/>
          <w:color w:val="000000"/>
          <w:sz w:val="28"/>
        </w:rPr>
        <w:t xml:space="preserve">
      </w:t>
      </w:r>
      <w:r>
        <w:rPr>
          <w:rFonts w:ascii="Times New Roman"/>
          <w:b w:val="false"/>
          <w:i w:val="false"/>
          <w:color w:val="000000"/>
          <w:sz w:val="28"/>
        </w:rPr>
        <w:t>8) облыс әкімдігімен шешім жобасын қарауы, қабылдауы және уәкілетті органның басшысына жолдауы;</w:t>
      </w:r>
      <w:r>
        <w:br/>
      </w:r>
      <w:r>
        <w:rPr>
          <w:rFonts w:ascii="Times New Roman"/>
          <w:b w:val="false"/>
          <w:i w:val="false"/>
          <w:color w:val="000000"/>
          <w:sz w:val="28"/>
        </w:rPr>
        <w:t xml:space="preserve">
      </w:t>
      </w:r>
      <w:r>
        <w:rPr>
          <w:rFonts w:ascii="Times New Roman"/>
          <w:b w:val="false"/>
          <w:i w:val="false"/>
          <w:color w:val="000000"/>
          <w:sz w:val="28"/>
        </w:rPr>
        <w:t>9) уәкілетті органның басшысымен шешімді уәкілетті органның жауапты орындаушысына жолдауы;</w:t>
      </w:r>
      <w:r>
        <w:br/>
      </w:r>
      <w:r>
        <w:rPr>
          <w:rFonts w:ascii="Times New Roman"/>
          <w:b w:val="false"/>
          <w:i w:val="false"/>
          <w:color w:val="000000"/>
          <w:sz w:val="28"/>
        </w:rPr>
        <w:t xml:space="preserve">
      </w:t>
      </w:r>
      <w:r>
        <w:rPr>
          <w:rFonts w:ascii="Times New Roman"/>
          <w:b w:val="false"/>
          <w:i w:val="false"/>
          <w:color w:val="000000"/>
          <w:sz w:val="28"/>
        </w:rPr>
        <w:t>10) уәкілетті органның жауапты орындаушысымен шартты әзірлеуі және оны уәкілетті органның басшысына қол қоюға жолдауы;</w:t>
      </w:r>
      <w:r>
        <w:br/>
      </w:r>
      <w:r>
        <w:rPr>
          <w:rFonts w:ascii="Times New Roman"/>
          <w:b w:val="false"/>
          <w:i w:val="false"/>
          <w:color w:val="000000"/>
          <w:sz w:val="28"/>
        </w:rPr>
        <w:t xml:space="preserve">
      </w:t>
      </w:r>
      <w:r>
        <w:rPr>
          <w:rFonts w:ascii="Times New Roman"/>
          <w:b w:val="false"/>
          <w:i w:val="false"/>
          <w:color w:val="000000"/>
          <w:sz w:val="28"/>
        </w:rPr>
        <w:t>11) уәкілетті органның басшысымен шартқа қол қоюы және оны кеңсе қызметкеріне жолдауы;</w:t>
      </w:r>
      <w:r>
        <w:br/>
      </w:r>
      <w:r>
        <w:rPr>
          <w:rFonts w:ascii="Times New Roman"/>
          <w:b w:val="false"/>
          <w:i w:val="false"/>
          <w:color w:val="000000"/>
          <w:sz w:val="28"/>
        </w:rPr>
        <w:t xml:space="preserve">
      </w:t>
      </w:r>
      <w:r>
        <w:rPr>
          <w:rFonts w:ascii="Times New Roman"/>
          <w:b w:val="false"/>
          <w:i w:val="false"/>
          <w:color w:val="000000"/>
          <w:sz w:val="28"/>
        </w:rPr>
        <w:t>12) уәкілетті органның кеңсе қызметкерінің шартты тіркеуі және оны көрсетілетін қызметті берушінің кеңсе қызметкеріне жолдауы;</w:t>
      </w:r>
      <w:r>
        <w:br/>
      </w:r>
      <w:r>
        <w:rPr>
          <w:rFonts w:ascii="Times New Roman"/>
          <w:b w:val="false"/>
          <w:i w:val="false"/>
          <w:color w:val="000000"/>
          <w:sz w:val="28"/>
        </w:rPr>
        <w:t>
      13) көрсетілетін қызметті берушінің кеңсе қызметкерімен шартты Мемлекеттік корпорацияға жолдауы;</w:t>
      </w:r>
      <w:r>
        <w:br/>
      </w:r>
      <w:r>
        <w:rPr>
          <w:rFonts w:ascii="Times New Roman"/>
          <w:b w:val="false"/>
          <w:i w:val="false"/>
          <w:color w:val="000000"/>
          <w:sz w:val="28"/>
        </w:rPr>
        <w:t>
      14) Мемлекеттік корпорация қызметкерімен шартты көрсетілетін қызметті алушыға (немесе сенімхат бойынша оның өкіліне) беруі.</w:t>
      </w:r>
    </w:p>
    <w:bookmarkEnd w:id="14"/>
    <w:bookmarkStart w:name="z83"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84" w:id="16"/>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уәкілетті органның кеңсе қызметкері;</w:t>
      </w:r>
      <w:r>
        <w:br/>
      </w:r>
      <w:r>
        <w:rPr>
          <w:rFonts w:ascii="Times New Roman"/>
          <w:b w:val="false"/>
          <w:i w:val="false"/>
          <w:color w:val="000000"/>
          <w:sz w:val="28"/>
        </w:rPr>
        <w:t xml:space="preserve">
      </w:t>
      </w:r>
      <w:r>
        <w:rPr>
          <w:rFonts w:ascii="Times New Roman"/>
          <w:b w:val="false"/>
          <w:i w:val="false"/>
          <w:color w:val="000000"/>
          <w:sz w:val="28"/>
        </w:rPr>
        <w:t>5) уәкілетті органның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6) уәкілетті органның басшысы;</w:t>
      </w:r>
      <w:r>
        <w:br/>
      </w:r>
      <w:r>
        <w:rPr>
          <w:rFonts w:ascii="Times New Roman"/>
          <w:b w:val="false"/>
          <w:i w:val="false"/>
          <w:color w:val="000000"/>
          <w:sz w:val="28"/>
        </w:rPr>
        <w:t xml:space="preserve">
      </w:t>
      </w:r>
      <w:r>
        <w:rPr>
          <w:rFonts w:ascii="Times New Roman"/>
          <w:b w:val="false"/>
          <w:i w:val="false"/>
          <w:color w:val="000000"/>
          <w:sz w:val="28"/>
        </w:rPr>
        <w:t>7) конкурстық комиссия;</w:t>
      </w:r>
      <w:r>
        <w:br/>
      </w:r>
      <w:r>
        <w:rPr>
          <w:rFonts w:ascii="Times New Roman"/>
          <w:b w:val="false"/>
          <w:i w:val="false"/>
          <w:color w:val="000000"/>
          <w:sz w:val="28"/>
        </w:rPr>
        <w:t>
      8) облыс әкімдігі.</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"Су объектілерін оқшауланған немесе бірлесіп пайдалануға конкурстық негізде беру"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10. Көрсетілетін қызметті берушінің және (немесе) олардың лауазымды адамдарының мемлекеттік қызмет көрсету мәселелері бойынша шешімдеріне, әрекетіне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 xml:space="preserve">немесе бірлесіп пайдалануға </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95" w:id="17"/>
    <w:p>
      <w:pPr>
        <w:spacing w:after="0"/>
        <w:ind w:left="0"/>
        <w:jc w:val="left"/>
      </w:pPr>
      <w:r>
        <w:rPr>
          <w:rFonts w:ascii="Times New Roman"/>
          <w:b/>
          <w:i w:val="false"/>
          <w:color w:val="000000"/>
        </w:rPr>
        <w:t xml:space="preserve"> Көрсетілетін қызметті берушілердің мекенжайлары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939"/>
        <w:gridCol w:w="3477"/>
        <w:gridCol w:w="5029"/>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атауы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қаласының ауыл шаруашылығы бөлімі" мемлекеттік мекемесі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Орал қаласы, Достық-Дружба даңғылы,182/1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8-(711-2)-51-24-38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кәсіпкерлік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Чапаев ауылы, Қазақстан көшесі, 69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8-(711-36)-91-6-80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Бөкей ордасы ауданы, Сайқын ауылы, Т.Жароков көшесі, 31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8-(711-40)-21-2-80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Бөрлі ауданы, Ақсай қаласы, Советская көшесі, 60/1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8-(711-33)-22-3-22</w:t>
            </w:r>
            <w:r>
              <w:br/>
            </w:r>
            <w:r>
              <w:rPr>
                <w:rFonts w:ascii="Times New Roman"/>
                <w:b w:val="false"/>
                <w:i w:val="false"/>
                <w:color w:val="000000"/>
                <w:sz w:val="20"/>
              </w:rPr>
              <w:t>8-(711-33)-20-0-90</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жер қатынастары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 Жаңақала ауылы, Халықтар Достығы көшесі, №44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8-(711-41)-21-8-92</w:t>
            </w:r>
            <w:r>
              <w:br/>
            </w:r>
            <w:r>
              <w:rPr>
                <w:rFonts w:ascii="Times New Roman"/>
                <w:b w:val="false"/>
                <w:i w:val="false"/>
                <w:color w:val="000000"/>
                <w:sz w:val="20"/>
              </w:rPr>
              <w:t>8-(711-41)-21-8-37</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ауданының жер қатынастары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Жәнібек ауданы, Жәнібек ауылы, А.Иманов көшесі, 79 үй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8-(711-35)-21-5-89</w:t>
            </w:r>
            <w:r>
              <w:br/>
            </w:r>
            <w:r>
              <w:rPr>
                <w:rFonts w:ascii="Times New Roman"/>
                <w:b w:val="false"/>
                <w:i w:val="false"/>
                <w:color w:val="000000"/>
                <w:sz w:val="20"/>
              </w:rPr>
              <w:t>8-(711-35)-22-3-55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Зеленов ауданы, Переметный ауылы, Мирная көшесі, 3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8-(711-30)-22-2-43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аудандық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Казталов ауданы, Казталов ауылы, Ж.Жабаева көшесі, 4 үй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8-(711-44)-32-0-66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ауылы, Ғ.Құрманғалиев көшесі, 19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8-(711-45)-31-1-99</w:t>
            </w:r>
            <w:r>
              <w:br/>
            </w:r>
            <w:r>
              <w:rPr>
                <w:rFonts w:ascii="Times New Roman"/>
                <w:b w:val="false"/>
                <w:i w:val="false"/>
                <w:color w:val="000000"/>
                <w:sz w:val="20"/>
              </w:rPr>
              <w:t>8-(711-45)-31-2-84</w:t>
            </w:r>
            <w:r>
              <w:br/>
            </w:r>
            <w:r>
              <w:rPr>
                <w:rFonts w:ascii="Times New Roman"/>
                <w:b w:val="false"/>
                <w:i w:val="false"/>
                <w:color w:val="000000"/>
                <w:sz w:val="20"/>
              </w:rPr>
              <w:t>8-(711-45)-31-1-09</w:t>
            </w:r>
            <w:r>
              <w:br/>
            </w: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тұрғын үй-коммуналдық шаруашылық, жолаушылар көлігі және автомобиль жолдары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ауылы, Қазақстан көшесі, 7/1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8-(711-34)-31-3-45</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Тасқала ауданы, Тасқала ауылы, Абай көшесі, 23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8-(711-39)-21-3-59</w:t>
            </w:r>
            <w:r>
              <w:br/>
            </w:r>
            <w:r>
              <w:rPr>
                <w:rFonts w:ascii="Times New Roman"/>
                <w:b w:val="false"/>
                <w:i w:val="false"/>
                <w:color w:val="000000"/>
                <w:sz w:val="20"/>
              </w:rPr>
              <w:t>8-(711-39)-40-0-31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ауданының тұрғын үй-коммуналдық шаруашылығы, жолаушылар көлігі және автомобиль жолдары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Теректі ауданы, Федоровка ауылы, Юбилейная көшесі, 20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8-(711-32)-23-3-46</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ауыл шаруашылығы бөлімі" мемлекеттік мекемесі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ауылы, Л.Қлышев көшесі, 93 үй</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8-(711-37)-34-6-12</w:t>
            </w:r>
            <w:r>
              <w:br/>
            </w:r>
            <w:r>
              <w:rPr>
                <w:rFonts w:ascii="Times New Roman"/>
                <w:b w:val="false"/>
                <w:i w:val="false"/>
                <w:color w:val="000000"/>
                <w:sz w:val="20"/>
              </w:rPr>
              <w:t>8-(711-37)-33-2-54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1" w:id="18"/>
    <w:p>
      <w:pPr>
        <w:spacing w:after="0"/>
        <w:ind w:left="0"/>
        <w:jc w:val="left"/>
      </w:pPr>
      <w:r>
        <w:rPr>
          <w:rFonts w:ascii="Times New Roman"/>
          <w:b/>
          <w:i w:val="false"/>
          <w:color w:val="000000"/>
        </w:rPr>
        <w:t xml:space="preserve"> "Су объектілерін оқшауланған немесе бірлесіп пайдалануға</w:t>
      </w:r>
      <w:r>
        <w:br/>
      </w:r>
      <w:r>
        <w:rPr>
          <w:rFonts w:ascii="Times New Roman"/>
          <w:b/>
          <w:i w:val="false"/>
          <w:color w:val="000000"/>
        </w:rPr>
        <w:t>конкурстық негізде беру" мемлекеттік қызметін көрсетудің бизнес-процестерінің анықтамалығы</w:t>
      </w:r>
    </w:p>
    <w:bookmarkEnd w:id="18"/>
    <w:bookmarkStart w:name="z112" w:id="19"/>
    <w:p>
      <w:pPr>
        <w:spacing w:after="0"/>
        <w:ind w:left="0"/>
        <w:jc w:val="left"/>
      </w:pPr>
    </w:p>
    <w:bookmarkEnd w:id="19"/>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005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