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fa63" w14:textId="bfdf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20 қаңтардағы № 9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9 қарашадағы № 332 қаулысы. Батыс Қазақстан облысының Әділет департаментінде 2015 жылғы 13 қарашада № 4141 болып тіркелді. Күші жойылды - Батыс Қазақстан облысы әкімдігінің 2016 жылғы 19 қаңтардағы № 14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19.01.2016 </w:t>
      </w:r>
      <w:r>
        <w:rPr>
          <w:rFonts w:ascii="Times New Roman"/>
          <w:b w:val="false"/>
          <w:i w:val="false"/>
          <w:color w:val="00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 жылғы 23 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"2015-2017 жылдарға арналған республикалық бюджет туралы" Қазақстан Республикасының Заңын іске асыру туралы" 2014 жылғы 11 желтоқсандағы № 1300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шаруашылығының өнімділігін және өнім сапасын арттыруды субсидиялау қағидаларын бекіту туралы" 2014 жылғы 19 қарашадағы № 3-1/600 Қазақстан Республикасы Ауыл шаруашылығы министрінің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министірлігінде 2014 жылы 22 желтоқсанда № 9987 тіркелді)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Батыс Қазақстан облысы әкімдігінің 2015 жылғы 20 қаңтардағы № 9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(Нормативтік құқықтық актілерді мемлекеттік тіркеу тізілімінде № 3802 тіркелген, 2015 жылғы 5 ақпандағы "Орал өңірі" және "Приуралье"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асыл тұқымды мал шаруашылығын дамытуды, мал шаруашылығының өнімділігін және өнім сапасын арттыруды субсидиялау бағыттары бойынша субсидиялар </w:t>
      </w:r>
      <w:r>
        <w:rPr>
          <w:rFonts w:ascii="Times New Roman"/>
          <w:b w:val="false"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"Батыс Қазақстан облысының ауыл шаруашылығы басқармасы" мемлекеттік мекемесі (М. 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қаулының орындалуын бақылау облыс әкімінің бірінші орынбасары А. К. Өтеғұловқа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</w:p>
          <w:bookmarkEnd w:id="1"/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Өтеғұлов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 жылғы 9 қарашадағы №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 жылғы 20 қаңтардағы №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2"/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Асыл тұқымды мал шаруашылығын дамытуды, мал шаруашылығының өнiмдiлiгi мен</w:t>
      </w:r>
      <w:r>
        <w:br/>
      </w:r>
      <w:r>
        <w:rPr>
          <w:rFonts w:ascii="Times New Roman"/>
          <w:b/>
          <w:i w:val="false"/>
          <w:color w:val="000000"/>
        </w:rPr>
        <w:t>
сапасын арттыруды субсидиялау бағыттары бойынша субсидиялар көлемдері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650"/>
        <w:gridCol w:w="352"/>
        <w:gridCol w:w="1975"/>
        <w:gridCol w:w="2922"/>
        <w:gridCol w:w="2381"/>
        <w:gridCol w:w="58"/>
        <w:gridCol w:w="59"/>
        <w:gridCol w:w="59"/>
        <w:gridCol w:w="59"/>
        <w:gridCol w:w="59"/>
        <w:gridCol w:w="59"/>
      </w:tblGrid>
      <w:tr>
        <w:trPr/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сүтті-тауарлы фермалар үшін ірі, шырынды және құрама жемшөп пен жемшөптік қоспаларды дайындау және сатып алу бойынша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бағытындағы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Қазақстан Республикасы Ұлттық қорының қаражаты есебінен 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RichViewCheckpoint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зауыттар мен шаруашылықтардағы асыл тұқымды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RichViewCheckpoint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