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d85c" w14:textId="c33d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2015 жылғы 14 желтоқсандағы № 29-2 шешімі. Батыс Қазақстан облысының Әділет департаментінде 2015 жылғы 23 желтоқсанда № 4190 болып тіркелді. Күші жойылды - Батыс Қазақстан облыстық мәслихатының 2017 жылғы 24 ақпандағы № 9-17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облыстық мәслихатының 24.02.2017 </w:t>
      </w:r>
      <w:r>
        <w:rPr>
          <w:rFonts w:ascii="Times New Roman"/>
          <w:b w:val="false"/>
          <w:i w:val="false"/>
          <w:color w:val="ff0000"/>
          <w:sz w:val="28"/>
        </w:rPr>
        <w:t>№ 9-17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123 262 773 мың теңге:</w:t>
      </w:r>
      <w:r>
        <w:br/>
      </w:r>
      <w:r>
        <w:rPr>
          <w:rFonts w:ascii="Times New Roman"/>
          <w:b w:val="false"/>
          <w:i w:val="false"/>
          <w:color w:val="000000"/>
          <w:sz w:val="28"/>
        </w:rPr>
        <w:t>
      </w:t>
      </w:r>
      <w:r>
        <w:rPr>
          <w:rFonts w:ascii="Times New Roman"/>
          <w:b w:val="false"/>
          <w:i w:val="false"/>
          <w:color w:val="000000"/>
          <w:sz w:val="28"/>
        </w:rPr>
        <w:t>салықтық түсімдер – 30 277 601 мың теңге;</w:t>
      </w:r>
      <w:r>
        <w:br/>
      </w:r>
      <w:r>
        <w:rPr>
          <w:rFonts w:ascii="Times New Roman"/>
          <w:b w:val="false"/>
          <w:i w:val="false"/>
          <w:color w:val="000000"/>
          <w:sz w:val="28"/>
        </w:rPr>
        <w:t>
      </w:t>
      </w:r>
      <w:r>
        <w:rPr>
          <w:rFonts w:ascii="Times New Roman"/>
          <w:b w:val="false"/>
          <w:i w:val="false"/>
          <w:color w:val="000000"/>
          <w:sz w:val="28"/>
        </w:rPr>
        <w:t>салықтық емес түсiмдер – 1 894 539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1 422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91 089 211 мың теңге;</w:t>
      </w:r>
      <w:r>
        <w:br/>
      </w:r>
      <w:r>
        <w:rPr>
          <w:rFonts w:ascii="Times New Roman"/>
          <w:b w:val="false"/>
          <w:i w:val="false"/>
          <w:color w:val="000000"/>
          <w:sz w:val="28"/>
        </w:rPr>
        <w:t>
      </w:t>
      </w:r>
      <w:r>
        <w:rPr>
          <w:rFonts w:ascii="Times New Roman"/>
          <w:b w:val="false"/>
          <w:i w:val="false"/>
          <w:color w:val="000000"/>
          <w:sz w:val="28"/>
        </w:rPr>
        <w:t>2) шығындар – 124 984 441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3 269 403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6 510 555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3 241 152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-4 991 071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4 991 071 мың теңге:</w:t>
      </w:r>
      <w:r>
        <w:br/>
      </w:r>
      <w:r>
        <w:rPr>
          <w:rFonts w:ascii="Times New Roman"/>
          <w:b w:val="false"/>
          <w:i w:val="false"/>
          <w:color w:val="000000"/>
          <w:sz w:val="28"/>
        </w:rPr>
        <w:t>
      </w:t>
      </w:r>
      <w:r>
        <w:rPr>
          <w:rFonts w:ascii="Times New Roman"/>
          <w:b w:val="false"/>
          <w:i w:val="false"/>
          <w:color w:val="000000"/>
          <w:sz w:val="28"/>
        </w:rPr>
        <w:t>қарыздар түсімі – 6 336 576 мың теңге;</w:t>
      </w:r>
      <w:r>
        <w:br/>
      </w:r>
      <w:r>
        <w:rPr>
          <w:rFonts w:ascii="Times New Roman"/>
          <w:b w:val="false"/>
          <w:i w:val="false"/>
          <w:color w:val="000000"/>
          <w:sz w:val="28"/>
        </w:rPr>
        <w:t>
      </w:t>
      </w:r>
      <w:r>
        <w:rPr>
          <w:rFonts w:ascii="Times New Roman"/>
          <w:b w:val="false"/>
          <w:i w:val="false"/>
          <w:color w:val="000000"/>
          <w:sz w:val="28"/>
        </w:rPr>
        <w:t>қарыздарды өтеу – 3 222 331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1 876 826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облыстық мәслихатының 18.11.2016 </w:t>
      </w:r>
      <w:r>
        <w:rPr>
          <w:rFonts w:ascii="Times New Roman"/>
          <w:b w:val="false"/>
          <w:i w:val="false"/>
          <w:color w:val="ff0000"/>
          <w:sz w:val="28"/>
        </w:rPr>
        <w:t>№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2016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"2016-2018 жылдарға арналған республикалық бюджет туралы" 2015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"2016-2018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19-баптары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1) 2016 жылға арналған облыстық бюджетте республикалық бюджеттен бөлінетін нысаналы трансферттердің және кредиттердің жалпы сомасы 50 616 985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мектепке дейiнгi бiлiм беру ұйымдарында мемлекеттiк бiлiм беру тапсырысын iске асыруға – 1 228 958 мың теңге;</w:t>
      </w:r>
      <w:r>
        <w:br/>
      </w:r>
      <w:r>
        <w:rPr>
          <w:rFonts w:ascii="Times New Roman"/>
          <w:b w:val="false"/>
          <w:i w:val="false"/>
          <w:color w:val="000000"/>
          <w:sz w:val="28"/>
        </w:rPr>
        <w:t>
      </w:t>
      </w:r>
      <w:r>
        <w:rPr>
          <w:rFonts w:ascii="Times New Roman"/>
          <w:b w:val="false"/>
          <w:i w:val="false"/>
          <w:color w:val="000000"/>
          <w:sz w:val="28"/>
        </w:rPr>
        <w:t>техникалық және кәсіптік білім беру ұйымдарында мамандарды даярлауға арналған мемлекеттік білім беру тапсырысын ұлғайтуға – 170 285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 – 343 863 мың теңге;</w:t>
      </w:r>
      <w:r>
        <w:br/>
      </w:r>
      <w:r>
        <w:rPr>
          <w:rFonts w:ascii="Times New Roman"/>
          <w:b w:val="false"/>
          <w:i w:val="false"/>
          <w:color w:val="000000"/>
          <w:sz w:val="28"/>
        </w:rPr>
        <w:t>
      </w:t>
      </w:r>
      <w:r>
        <w:rPr>
          <w:rFonts w:ascii="Times New Roman"/>
          <w:b w:val="false"/>
          <w:i w:val="false"/>
          <w:color w:val="000000"/>
          <w:sz w:val="28"/>
        </w:rPr>
        <w:t>дәрiлiк заттарды, вакциналарды және басқа да иммундық-биологиялық препараттарды сатып алуға – 2 619 718 мың теңге;</w:t>
      </w:r>
      <w:r>
        <w:br/>
      </w:r>
      <w:r>
        <w:rPr>
          <w:rFonts w:ascii="Times New Roman"/>
          <w:b w:val="false"/>
          <w:i w:val="false"/>
          <w:color w:val="000000"/>
          <w:sz w:val="28"/>
        </w:rPr>
        <w:t>
      </w:t>
      </w:r>
      <w:r>
        <w:rPr>
          <w:rFonts w:ascii="Times New Roman"/>
          <w:b w:val="false"/>
          <w:i w:val="false"/>
          <w:color w:val="000000"/>
          <w:sz w:val="28"/>
        </w:rPr>
        <w:t>аудандық маңызы бар және селоның денсаулық сақтау субъектілерінің халыққа медициналық көмек көрсетуіне және амбулаториялық-емханалық көмекті көрсетуге – 12 088 869 мың теңге;</w:t>
      </w:r>
      <w:r>
        <w:br/>
      </w:r>
      <w:r>
        <w:rPr>
          <w:rFonts w:ascii="Times New Roman"/>
          <w:b w:val="false"/>
          <w:i w:val="false"/>
          <w:color w:val="000000"/>
          <w:sz w:val="28"/>
        </w:rPr>
        <w:t>
      </w:t>
      </w:r>
      <w:r>
        <w:rPr>
          <w:rFonts w:ascii="Times New Roman"/>
          <w:b w:val="false"/>
          <w:i w:val="false"/>
          <w:color w:val="000000"/>
          <w:sz w:val="28"/>
        </w:rPr>
        <w:t>онкологиялық науқастарға медициналық көмек көрсетуге – 1 451 876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мемлекеттік білім беру тапсырысы негізінде техникалық және кәсіптік, орта білімнен кейінгі білім берудің медициналық ұйымдарында білім алушылардың стипендияларының мөлшерін ұлғайтуға – 28 590 мың теңге;</w:t>
      </w:r>
      <w:r>
        <w:br/>
      </w:r>
      <w:r>
        <w:rPr>
          <w:rFonts w:ascii="Times New Roman"/>
          <w:b w:val="false"/>
          <w:i w:val="false"/>
          <w:color w:val="000000"/>
          <w:sz w:val="28"/>
        </w:rPr>
        <w:t>
      </w:t>
      </w:r>
      <w:r>
        <w:rPr>
          <w:rFonts w:ascii="Times New Roman"/>
          <w:b w:val="false"/>
          <w:i w:val="false"/>
          <w:color w:val="000000"/>
          <w:sz w:val="28"/>
        </w:rPr>
        <w:t>тегін медициналық көмектің кепілдік берілген көлемін қамтамасыз етуге және кеңейтуге – 199 872 мың теңге;</w:t>
      </w:r>
      <w:r>
        <w:br/>
      </w:r>
      <w:r>
        <w:rPr>
          <w:rFonts w:ascii="Times New Roman"/>
          <w:b w:val="false"/>
          <w:i w:val="false"/>
          <w:color w:val="000000"/>
          <w:sz w:val="28"/>
        </w:rPr>
        <w:t>
      </w:t>
      </w:r>
      <w:r>
        <w:rPr>
          <w:rFonts w:ascii="Times New Roman"/>
          <w:b w:val="false"/>
          <w:i w:val="false"/>
          <w:color w:val="000000"/>
          <w:sz w:val="28"/>
        </w:rPr>
        <w:t>арнаулы әлеуметтік қызметтер көрсету стандарттарын енгізуге – 15 280 мың теңге;</w:t>
      </w:r>
      <w:r>
        <w:br/>
      </w:r>
      <w:r>
        <w:rPr>
          <w:rFonts w:ascii="Times New Roman"/>
          <w:b w:val="false"/>
          <w:i w:val="false"/>
          <w:color w:val="000000"/>
          <w:sz w:val="28"/>
        </w:rPr>
        <w:t>
      </w:t>
      </w:r>
      <w:r>
        <w:rPr>
          <w:rFonts w:ascii="Times New Roman"/>
          <w:b w:val="false"/>
          <w:i w:val="false"/>
          <w:color w:val="000000"/>
          <w:sz w:val="28"/>
        </w:rPr>
        <w:t>үкіметтік емес ұйымдарда мемлекеттік әлеуметтік тапсырысты орналастыруға – 17 105 мың теңге;</w:t>
      </w:r>
      <w:r>
        <w:br/>
      </w:r>
      <w:r>
        <w:rPr>
          <w:rFonts w:ascii="Times New Roman"/>
          <w:b w:val="false"/>
          <w:i w:val="false"/>
          <w:color w:val="000000"/>
          <w:sz w:val="28"/>
        </w:rPr>
        <w:t>
      </w:t>
      </w:r>
      <w:r>
        <w:rPr>
          <w:rFonts w:ascii="Times New Roman"/>
          <w:b w:val="false"/>
          <w:i w:val="false"/>
          <w:color w:val="000000"/>
          <w:sz w:val="28"/>
        </w:rPr>
        <w:t>"Инватакси" қызметін дамытуға мемлекеттік әлеуметтік тапсырысты орналастыруға – 13 781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1 062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жарақтауға – 29 434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қамтамасыздандыру нормаларын көбейтуге – 113 547 мың теңге;</w:t>
      </w:r>
      <w:r>
        <w:br/>
      </w:r>
      <w:r>
        <w:rPr>
          <w:rFonts w:ascii="Times New Roman"/>
          <w:b w:val="false"/>
          <w:i w:val="false"/>
          <w:color w:val="000000"/>
          <w:sz w:val="28"/>
        </w:rPr>
        <w:t>
      </w:t>
      </w:r>
      <w:r>
        <w:rPr>
          <w:rFonts w:ascii="Times New Roman"/>
          <w:b w:val="false"/>
          <w:i w:val="false"/>
          <w:color w:val="000000"/>
          <w:sz w:val="28"/>
        </w:rPr>
        <w:t>жаңалық телехабарлар трансляциялауды сурдоаудармамен сүйемелдеуді қамтамасыз етуге – 21 475 мың теңге;</w:t>
      </w:r>
      <w:r>
        <w:br/>
      </w:r>
      <w:r>
        <w:rPr>
          <w:rFonts w:ascii="Times New Roman"/>
          <w:b w:val="false"/>
          <w:i w:val="false"/>
          <w:color w:val="000000"/>
          <w:sz w:val="28"/>
        </w:rPr>
        <w:t>
      </w:t>
      </w:r>
      <w:r>
        <w:rPr>
          <w:rFonts w:ascii="Times New Roman"/>
          <w:b w:val="false"/>
          <w:i w:val="false"/>
          <w:color w:val="000000"/>
          <w:sz w:val="28"/>
        </w:rPr>
        <w:t>"Өрлеу" жобасы бойынша шартты ақшалай көмекті ендіруге – 23 405 мың теңге;</w:t>
      </w:r>
      <w:r>
        <w:br/>
      </w:r>
      <w:r>
        <w:rPr>
          <w:rFonts w:ascii="Times New Roman"/>
          <w:b w:val="false"/>
          <w:i w:val="false"/>
          <w:color w:val="000000"/>
          <w:sz w:val="28"/>
        </w:rPr>
        <w:t>
      </w:t>
      </w:r>
      <w:r>
        <w:rPr>
          <w:rFonts w:ascii="Times New Roman"/>
          <w:b w:val="false"/>
          <w:i w:val="false"/>
          <w:color w:val="000000"/>
          <w:sz w:val="28"/>
        </w:rPr>
        <w:t>кохлеарлық импланттарға сөйлеу процессорларын ауыстыру және теңшеу жөніндегі көрсетілетін қызметтерге – 5 434 мың теңге;</w:t>
      </w:r>
      <w:r>
        <w:br/>
      </w:r>
      <w:r>
        <w:rPr>
          <w:rFonts w:ascii="Times New Roman"/>
          <w:b w:val="false"/>
          <w:i w:val="false"/>
          <w:color w:val="000000"/>
          <w:sz w:val="28"/>
        </w:rPr>
        <w:t>
      </w:t>
      </w:r>
      <w:r>
        <w:rPr>
          <w:rFonts w:ascii="Times New Roman"/>
          <w:b w:val="false"/>
          <w:i w:val="false"/>
          <w:color w:val="000000"/>
          <w:sz w:val="28"/>
        </w:rPr>
        <w:t>ауыз сумен жабдықтаудың баламасыз көздері болып табылатын сумен жабдықтаудың аса маңызды оқшау жүйелерінен ауыз су беру жөнінде көрсетілетін қызметтердің құнын субсидиялауға – 451 117 мың теңге;</w:t>
      </w:r>
      <w:r>
        <w:br/>
      </w:r>
      <w:r>
        <w:rPr>
          <w:rFonts w:ascii="Times New Roman"/>
          <w:b w:val="false"/>
          <w:i w:val="false"/>
          <w:color w:val="000000"/>
          <w:sz w:val="28"/>
        </w:rPr>
        <w:t>
      </w:t>
      </w:r>
      <w:r>
        <w:rPr>
          <w:rFonts w:ascii="Times New Roman"/>
          <w:b w:val="false"/>
          <w:i w:val="false"/>
          <w:color w:val="000000"/>
          <w:sz w:val="28"/>
        </w:rPr>
        <w:t>облыстық автомобиль жолдарын және елді-мекендердің көшелерін күрделі және орташа жөндеуге – 4 338 863 мың теңге;</w:t>
      </w:r>
      <w:r>
        <w:br/>
      </w:r>
      <w:r>
        <w:rPr>
          <w:rFonts w:ascii="Times New Roman"/>
          <w:b w:val="false"/>
          <w:i w:val="false"/>
          <w:color w:val="000000"/>
          <w:sz w:val="28"/>
        </w:rPr>
        <w:t>
      </w:t>
      </w:r>
      <w:r>
        <w:rPr>
          <w:rFonts w:ascii="Times New Roman"/>
          <w:b w:val="false"/>
          <w:i w:val="false"/>
          <w:color w:val="000000"/>
          <w:sz w:val="28"/>
        </w:rPr>
        <w:t>қайта өңдеуші кәсіпорындардың ауылшаруашылық өнімін тереңдете қайта өңдеп өнімдер өндіруі үшін оны сатып алу шығындарын субсидиялауға – 24 290 мың теңге;</w:t>
      </w:r>
      <w:r>
        <w:br/>
      </w:r>
      <w:r>
        <w:rPr>
          <w:rFonts w:ascii="Times New Roman"/>
          <w:b w:val="false"/>
          <w:i w:val="false"/>
          <w:color w:val="000000"/>
          <w:sz w:val="28"/>
        </w:rPr>
        <w:t>
      </w:t>
      </w:r>
      <w:r>
        <w:rPr>
          <w:rFonts w:ascii="Times New Roman"/>
          <w:b w:val="false"/>
          <w:i w:val="false"/>
          <w:color w:val="000000"/>
          <w:sz w:val="28"/>
        </w:rPr>
        <w:t>инвестициялық салымдар кезінде агроөнеркәсіптік кешен субъектісі шеккен шығыстардың бір бөлігін өтеуге – 2 439 327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 субъектілерінің қарыздарын кепілдендіру және сақтандыру шеңберінде субсидиялауға – 16 740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 54 650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агроөнеркәсіптік кешен бөлімшелерін ұстауға – 133 926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үстемеақы төлеуге – 14 048 694 мың теңге;</w:t>
      </w:r>
      <w:r>
        <w:br/>
      </w:r>
      <w:r>
        <w:rPr>
          <w:rFonts w:ascii="Times New Roman"/>
          <w:b w:val="false"/>
          <w:i w:val="false"/>
          <w:color w:val="000000"/>
          <w:sz w:val="28"/>
        </w:rPr>
        <w:t>
      </w:t>
      </w:r>
      <w:r>
        <w:rPr>
          <w:rFonts w:ascii="Times New Roman"/>
          <w:b w:val="false"/>
          <w:i w:val="false"/>
          <w:color w:val="000000"/>
          <w:sz w:val="28"/>
        </w:rPr>
        <w:t>әкімшілік мемлекеттік қызметшілердің еңбекақысының деңгейін арттыруға – 1 025 089 мың теңге;</w:t>
      </w:r>
      <w:r>
        <w:br/>
      </w:r>
      <w:r>
        <w:rPr>
          <w:rFonts w:ascii="Times New Roman"/>
          <w:b w:val="false"/>
          <w:i w:val="false"/>
          <w:color w:val="000000"/>
          <w:sz w:val="28"/>
        </w:rPr>
        <w:t>
      </w:t>
      </w:r>
      <w:r>
        <w:rPr>
          <w:rFonts w:ascii="Times New Roman"/>
          <w:b w:val="false"/>
          <w:i w:val="false"/>
          <w:color w:val="000000"/>
          <w:sz w:val="28"/>
        </w:rPr>
        <w:t>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 48 901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20 274 мың теңге;</w:t>
      </w:r>
      <w:r>
        <w:br/>
      </w:r>
      <w:r>
        <w:rPr>
          <w:rFonts w:ascii="Times New Roman"/>
          <w:b w:val="false"/>
          <w:i w:val="false"/>
          <w:color w:val="000000"/>
          <w:sz w:val="28"/>
        </w:rPr>
        <w:t>
      </w:t>
      </w:r>
      <w:r>
        <w:rPr>
          <w:rFonts w:ascii="Times New Roman"/>
          <w:b w:val="false"/>
          <w:i w:val="false"/>
          <w:color w:val="000000"/>
          <w:sz w:val="28"/>
        </w:rPr>
        <w:t>елді мекендерді шаруашылық-ауыз сумен жабдықтау үшін жерасты суларына іздестіру-барлау жұмыстарын ұйымдастыруға және жүргізуге – 505 886 мың теңге;</w:t>
      </w:r>
      <w:r>
        <w:br/>
      </w:r>
      <w:r>
        <w:rPr>
          <w:rFonts w:ascii="Times New Roman"/>
          <w:b w:val="false"/>
          <w:i w:val="false"/>
          <w:color w:val="000000"/>
          <w:sz w:val="28"/>
        </w:rPr>
        <w:t>
      </w:t>
      </w:r>
      <w:r>
        <w:rPr>
          <w:rFonts w:ascii="Times New Roman"/>
          <w:b w:val="false"/>
          <w:i w:val="false"/>
          <w:color w:val="000000"/>
          <w:sz w:val="28"/>
        </w:rPr>
        <w:t>жердің пайдаланылуы мен қорғалуын бақылау жөніндегі уәкілетті органның штат санын ұстауға – 36 820 мың теңге;</w:t>
      </w:r>
      <w:r>
        <w:br/>
      </w:r>
      <w:r>
        <w:rPr>
          <w:rFonts w:ascii="Times New Roman"/>
          <w:b w:val="false"/>
          <w:i w:val="false"/>
          <w:color w:val="000000"/>
          <w:sz w:val="28"/>
        </w:rPr>
        <w:t>
      </w:t>
      </w:r>
      <w:r>
        <w:rPr>
          <w:rFonts w:ascii="Times New Roman"/>
          <w:b w:val="false"/>
          <w:i w:val="false"/>
          <w:color w:val="000000"/>
          <w:sz w:val="28"/>
        </w:rPr>
        <w:t>сәулет, қала құрылысы, құрылыс және мемлекеттік сәулет-құрылыс бақылауы істері жөніндегі жергілікті атқарушы органдардың штат санын ұстауға – 37 503 мың теңге;</w:t>
      </w:r>
      <w:r>
        <w:br/>
      </w:r>
      <w:r>
        <w:rPr>
          <w:rFonts w:ascii="Times New Roman"/>
          <w:b w:val="false"/>
          <w:i w:val="false"/>
          <w:color w:val="000000"/>
          <w:sz w:val="28"/>
        </w:rPr>
        <w:t>
      </w:t>
      </w:r>
      <w:r>
        <w:rPr>
          <w:rFonts w:ascii="Times New Roman"/>
          <w:b w:val="false"/>
          <w:i w:val="false"/>
          <w:color w:val="000000"/>
          <w:sz w:val="28"/>
        </w:rPr>
        <w:t>жас отбасылар үшін тұрғын үй салуға – 443 985 мың теңге;</w:t>
      </w:r>
      <w:r>
        <w:br/>
      </w:r>
      <w:r>
        <w:rPr>
          <w:rFonts w:ascii="Times New Roman"/>
          <w:b w:val="false"/>
          <w:i w:val="false"/>
          <w:color w:val="000000"/>
          <w:sz w:val="28"/>
        </w:rPr>
        <w:t>
      </w:t>
      </w:r>
      <w:r>
        <w:rPr>
          <w:rFonts w:ascii="Times New Roman"/>
          <w:b w:val="false"/>
          <w:i w:val="false"/>
          <w:color w:val="000000"/>
          <w:sz w:val="28"/>
        </w:rPr>
        <w:t>газ тасымалдау жүйесін дамытуға – 865 000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 1 075 347 мың теңге;</w:t>
      </w:r>
      <w:r>
        <w:br/>
      </w:r>
      <w:r>
        <w:rPr>
          <w:rFonts w:ascii="Times New Roman"/>
          <w:b w:val="false"/>
          <w:i w:val="false"/>
          <w:color w:val="000000"/>
          <w:sz w:val="28"/>
        </w:rPr>
        <w:t>
      </w:t>
      </w:r>
      <w:r>
        <w:rPr>
          <w:rFonts w:ascii="Times New Roman"/>
          <w:b w:val="false"/>
          <w:i w:val="false"/>
          <w:color w:val="000000"/>
          <w:sz w:val="28"/>
        </w:rPr>
        <w:t>облыстық бюджеттерге Жұмыспен қамту 2020 жол картасы шеңберінде ауылда кәсіпкерліктің дамуына жәрдемдесуге кредит беруге – 488 990 мың теңге;</w:t>
      </w:r>
      <w:r>
        <w:br/>
      </w:r>
      <w:r>
        <w:rPr>
          <w:rFonts w:ascii="Times New Roman"/>
          <w:b w:val="false"/>
          <w:i w:val="false"/>
          <w:color w:val="000000"/>
          <w:sz w:val="28"/>
        </w:rPr>
        <w:t>
      </w:t>
      </w:r>
      <w:r>
        <w:rPr>
          <w:rFonts w:ascii="Times New Roman"/>
          <w:b w:val="false"/>
          <w:i w:val="false"/>
          <w:color w:val="000000"/>
          <w:sz w:val="28"/>
        </w:rPr>
        <w:t>моноқалаларда, кіші қалаларда және ауылдық елді мекендерде кәсіпкерлікті дамытуға жәрдемдесуге кредит берудің сомаларын бөлуге – 152 084 мың теңге;</w:t>
      </w:r>
      <w:r>
        <w:br/>
      </w:r>
      <w:r>
        <w:rPr>
          <w:rFonts w:ascii="Times New Roman"/>
          <w:b w:val="false"/>
          <w:i w:val="false"/>
          <w:color w:val="000000"/>
          <w:sz w:val="28"/>
        </w:rPr>
        <w:t>
      </w:t>
      </w:r>
      <w:r>
        <w:rPr>
          <w:rFonts w:ascii="Times New Roman"/>
          <w:b w:val="false"/>
          <w:i w:val="false"/>
          <w:color w:val="000000"/>
          <w:sz w:val="28"/>
        </w:rPr>
        <w:t>кредиттері бойынша пайыздық мөлшерлемені субсидиялауға – 2 013 207 мың теңге;</w:t>
      </w:r>
      <w:r>
        <w:br/>
      </w:r>
      <w:r>
        <w:rPr>
          <w:rFonts w:ascii="Times New Roman"/>
          <w:b w:val="false"/>
          <w:i w:val="false"/>
          <w:color w:val="000000"/>
          <w:sz w:val="28"/>
        </w:rPr>
        <w:t>
      </w:t>
      </w:r>
      <w:r>
        <w:rPr>
          <w:rFonts w:ascii="Times New Roman"/>
          <w:b w:val="false"/>
          <w:i w:val="false"/>
          <w:color w:val="000000"/>
          <w:sz w:val="28"/>
        </w:rPr>
        <w:t>жобаларды іске асыру үшін банктердің кредиттері бойынша кепілдік беруге – 190 857 мың теңге;</w:t>
      </w:r>
      <w:r>
        <w:br/>
      </w:r>
      <w:r>
        <w:rPr>
          <w:rFonts w:ascii="Times New Roman"/>
          <w:b w:val="false"/>
          <w:i w:val="false"/>
          <w:color w:val="000000"/>
          <w:sz w:val="28"/>
        </w:rPr>
        <w:t>
      </w:t>
      </w:r>
      <w:r>
        <w:rPr>
          <w:rFonts w:ascii="Times New Roman"/>
          <w:b w:val="false"/>
          <w:i w:val="false"/>
          <w:color w:val="000000"/>
          <w:sz w:val="28"/>
        </w:rPr>
        <w:t>жаңа өндірістерді дамытуға гранттар беруге – 18 000 мың теңге;</w:t>
      </w:r>
      <w:r>
        <w:br/>
      </w: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 21 246 мың теңге;</w:t>
      </w:r>
      <w:r>
        <w:br/>
      </w:r>
      <w:r>
        <w:rPr>
          <w:rFonts w:ascii="Times New Roman"/>
          <w:b w:val="false"/>
          <w:i w:val="false"/>
          <w:color w:val="000000"/>
          <w:sz w:val="28"/>
        </w:rPr>
        <w:t>
      кредиттер, сондай-ақ технологиялық жабдықтың және ауыл шаруашылығы техникасының лизингі бойынша сыйақы мөлшерлемелерін субсидиялауға – 888 967 мың теңге;</w:t>
      </w:r>
      <w:r>
        <w:br/>
      </w:r>
      <w:r>
        <w:rPr>
          <w:rFonts w:ascii="Times New Roman"/>
          <w:b w:val="false"/>
          <w:i w:val="false"/>
          <w:color w:val="000000"/>
          <w:sz w:val="28"/>
        </w:rPr>
        <w:t>
      экономикалық тұрақтылықты қамтамасыз етуге – 2 425 179 мың теңге;</w:t>
      </w:r>
      <w:r>
        <w:br/>
      </w:r>
      <w:r>
        <w:rPr>
          <w:rFonts w:ascii="Times New Roman"/>
          <w:b w:val="false"/>
          <w:i w:val="false"/>
          <w:color w:val="000000"/>
          <w:sz w:val="28"/>
        </w:rPr>
        <w:t>
      мынадай мазмұндағы қырық төртінші абзацпен толықтырылсын: "жергілікті бюджеттердің шығындарын өтеуді қамтамасыз етуге – 479 489 тысяч тенге;</w:t>
      </w:r>
      <w:r>
        <w:br/>
      </w:r>
      <w:r>
        <w:rPr>
          <w:rFonts w:ascii="Times New Roman"/>
          <w:b w:val="false"/>
          <w:i w:val="false"/>
          <w:color w:val="000000"/>
          <w:sz w:val="28"/>
        </w:rPr>
        <w:t>
      </w:t>
      </w:r>
      <w:r>
        <w:rPr>
          <w:rFonts w:ascii="Times New Roman"/>
          <w:b w:val="false"/>
          <w:i w:val="false"/>
          <w:color w:val="000000"/>
          <w:sz w:val="28"/>
        </w:rPr>
        <w:t>2) 2016 жылға арналған облыстық бюджетте Ұлттық Қордан бөлінген нысаналы трансферттердің жалпы сомасы 6 444 589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және (немесе) жайластыруға – 3 173 158 мың теңге;</w:t>
      </w:r>
      <w:r>
        <w:br/>
      </w:r>
      <w:r>
        <w:rPr>
          <w:rFonts w:ascii="Times New Roman"/>
          <w:b w:val="false"/>
          <w:i w:val="false"/>
          <w:color w:val="000000"/>
          <w:sz w:val="28"/>
        </w:rPr>
        <w:t>
      </w:t>
      </w:r>
      <w:r>
        <w:rPr>
          <w:rFonts w:ascii="Times New Roman"/>
          <w:b w:val="false"/>
          <w:i w:val="false"/>
          <w:color w:val="000000"/>
          <w:sz w:val="28"/>
        </w:rPr>
        <w:t>білім беру объектілерін салуға және реконструкциялауға – 287 083 мың теңге;</w:t>
      </w:r>
      <w:r>
        <w:br/>
      </w:r>
      <w:r>
        <w:rPr>
          <w:rFonts w:ascii="Times New Roman"/>
          <w:b w:val="false"/>
          <w:i w:val="false"/>
          <w:color w:val="000000"/>
          <w:sz w:val="28"/>
        </w:rPr>
        <w:t>
      жылу, сумен жабдықтау және су бұру жүйелерін реконструкция және құрылысына – 2 554 348 мың теңге;</w:t>
      </w:r>
      <w:r>
        <w:br/>
      </w:r>
      <w:r>
        <w:rPr>
          <w:rFonts w:ascii="Times New Roman"/>
          <w:b w:val="false"/>
          <w:i w:val="false"/>
          <w:color w:val="000000"/>
          <w:sz w:val="28"/>
        </w:rPr>
        <w:t>
      Жұмыспен қамту 2020 жол картасы шеңберінде кәсіпкерліктің дамуына жәрдемдесуге кредит беру – 430 000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Батыс Қазақстан облыстық мәслихатының 08.04.2016 </w:t>
      </w:r>
      <w:r>
        <w:rPr>
          <w:rFonts w:ascii="Times New Roman"/>
          <w:b w:val="false"/>
          <w:i w:val="false"/>
          <w:color w:val="ff0000"/>
          <w:sz w:val="28"/>
        </w:rPr>
        <w:t>№ 3-1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2016 жылға арналған облыстық бюджетте бюджеттік кредиттердің өтеуін жалпы сомасы 3 241 152 мың теңге, оның ішінде аудандық (қалалық) бюджеттерден сомасы 3 223 239 мың теңге түсімдер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Батыс Қазақстан облыстық мәслихатының 22.07.2016 </w:t>
      </w:r>
      <w:r>
        <w:rPr>
          <w:rFonts w:ascii="Times New Roman"/>
          <w:b w:val="false"/>
          <w:i w:val="false"/>
          <w:color w:val="ff0000"/>
          <w:sz w:val="28"/>
        </w:rPr>
        <w:t>№ 5-1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4-1. 2016 жылға арналған облыстық бюджетте 28 071 мың теңге сомасындағы пайдаланылмаған (толық пайдаланылмаған) нысаналы трансферттерді аудандық (қалалық) бюджеттерден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4-1 тармақ жаңа редакцияда - Батыс Қазақстан облыстық мәслихатының 22.07.2016 </w:t>
      </w:r>
      <w:r>
        <w:rPr>
          <w:rFonts w:ascii="Times New Roman"/>
          <w:b w:val="false"/>
          <w:i w:val="false"/>
          <w:color w:val="ff0000"/>
          <w:sz w:val="28"/>
        </w:rPr>
        <w:t>№ 5-1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4-2. 2016 жылға арналған облыстық бюджетте 17 793 мың теңге сомасындағы пайдаланылмаған нысаналы (толық пайдаланылмаған) трансферттерді қайтарылғаны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4-2 тармақ жаңа редакцияда - Батыс Қазақстан облыстық мәслихатының 22.07.2016 </w:t>
      </w:r>
      <w:r>
        <w:rPr>
          <w:rFonts w:ascii="Times New Roman"/>
          <w:b w:val="false"/>
          <w:i w:val="false"/>
          <w:color w:val="ff0000"/>
          <w:sz w:val="28"/>
        </w:rPr>
        <w:t>№ 5-1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4-3. 2016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8 451 024 мың теңге көлемінде қарастырылғаны ескерілсін, соның ішінде:</w:t>
      </w:r>
      <w:r>
        <w:br/>
      </w:r>
      <w:r>
        <w:rPr>
          <w:rFonts w:ascii="Times New Roman"/>
          <w:b w:val="false"/>
          <w:i w:val="false"/>
          <w:color w:val="000000"/>
          <w:sz w:val="28"/>
        </w:rPr>
        <w:t>
      5 386 009 мың теңге – ағымдағы нысаналы трансферттер;</w:t>
      </w:r>
      <w:r>
        <w:br/>
      </w:r>
      <w:r>
        <w:rPr>
          <w:rFonts w:ascii="Times New Roman"/>
          <w:b w:val="false"/>
          <w:i w:val="false"/>
          <w:color w:val="000000"/>
          <w:sz w:val="28"/>
        </w:rPr>
        <w:t>
      3 065 015 мың теңге – нысаналы даму трансферттері.</w:t>
      </w:r>
      <w:r>
        <w:br/>
      </w:r>
      <w:r>
        <w:rPr>
          <w:rFonts w:ascii="Times New Roman"/>
          <w:b w:val="false"/>
          <w:i w:val="false"/>
          <w:color w:val="000000"/>
          <w:sz w:val="28"/>
        </w:rPr>
        <w:t>
      Аталған сомаларды аудандық (қалалық) бюджеттерге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4-3 тармақ жаңа редакцияда - Батыс Қазақстан облыстық мәслихатының 18.11.2016 </w:t>
      </w:r>
      <w:r>
        <w:rPr>
          <w:rFonts w:ascii="Times New Roman"/>
          <w:b w:val="false"/>
          <w:i w:val="false"/>
          <w:color w:val="ff0000"/>
          <w:sz w:val="28"/>
        </w:rPr>
        <w:t>№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4-4. 2016 жылға арналған облыстық бюджетте 1 293 мың теңге сомасындағы нысаналы мақсатқа сай пайдаланылмаған нысаналы трансферттерді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4-4-тармақпен толықтырылды - Батыс Қазақстан облыстық мәслихатының 22.07.2016 </w:t>
      </w:r>
      <w:r>
        <w:rPr>
          <w:rFonts w:ascii="Times New Roman"/>
          <w:b w:val="false"/>
          <w:i w:val="false"/>
          <w:color w:val="ff0000"/>
          <w:sz w:val="28"/>
        </w:rPr>
        <w:t>№ 5-1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4-5. 2016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жалпы сомасы 1 635 807 мың теңге түсімдері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4-5-тармақпен толықтырылды - Батыс Қазақстан облыстық мәслихатының 22.07.2016 </w:t>
      </w:r>
      <w:r>
        <w:rPr>
          <w:rFonts w:ascii="Times New Roman"/>
          <w:b w:val="false"/>
          <w:i w:val="false"/>
          <w:color w:val="ff0000"/>
          <w:sz w:val="28"/>
        </w:rPr>
        <w:t>№ 5-1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4-6. 2016 жылға арналған облыстық бюджетте 17 912 мың теңге сомасындағы республикалық бюджеттен бөлінген пайдаланылмаған бюджеттік кредиттерді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4-6-тармақпен толықтырылды - Батыс Қазақстан облыстық мәслихатының 22.07.2016 </w:t>
      </w:r>
      <w:r>
        <w:rPr>
          <w:rFonts w:ascii="Times New Roman"/>
          <w:b w:val="false"/>
          <w:i w:val="false"/>
          <w:color w:val="ff0000"/>
          <w:sz w:val="28"/>
        </w:rPr>
        <w:t>№ 5-1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Жергілікті бюджеттердің теңгерімділігін қамтамасыз ету үшін 2016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аудандық (қалалық) бюджеттерге келесі пайыздарда есепке алынады:</w:t>
      </w:r>
      <w:r>
        <w:br/>
      </w:r>
      <w:r>
        <w:rPr>
          <w:rFonts w:ascii="Times New Roman"/>
          <w:b w:val="false"/>
          <w:i w:val="false"/>
          <w:color w:val="000000"/>
          <w:sz w:val="28"/>
        </w:rPr>
        <w:t>
      </w:t>
      </w:r>
      <w:r>
        <w:rPr>
          <w:rFonts w:ascii="Times New Roman"/>
          <w:b w:val="false"/>
          <w:i w:val="false"/>
          <w:color w:val="000000"/>
          <w:sz w:val="28"/>
        </w:rPr>
        <w:t>Бөрлі – 23,5%; Орал қаласы–61%; Ақжайық, Бөкейордасы,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w:t>
      </w:r>
      <w:r>
        <w:rPr>
          <w:rFonts w:ascii="Times New Roman"/>
          <w:b w:val="false"/>
          <w:i w:val="false"/>
          <w:color w:val="000000"/>
          <w:sz w:val="28"/>
        </w:rPr>
        <w:t>2) әлеуметтік салық аудандық (қалалық) бюджеттерге келесі пайыздарда есепке алынады:</w:t>
      </w:r>
      <w:r>
        <w:br/>
      </w:r>
      <w:r>
        <w:rPr>
          <w:rFonts w:ascii="Times New Roman"/>
          <w:b w:val="false"/>
          <w:i w:val="false"/>
          <w:color w:val="000000"/>
          <w:sz w:val="28"/>
        </w:rPr>
        <w:t>
      </w:t>
      </w:r>
      <w:r>
        <w:rPr>
          <w:rFonts w:ascii="Times New Roman"/>
          <w:b w:val="false"/>
          <w:i w:val="false"/>
          <w:color w:val="000000"/>
          <w:sz w:val="28"/>
        </w:rPr>
        <w:t>Бөрлі – 23,5%; Орал қаласы – 61%; Ақжайық, Бөкейордасы,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w:t>
      </w:r>
      <w:r>
        <w:rPr>
          <w:rFonts w:ascii="Times New Roman"/>
          <w:b w:val="false"/>
          <w:i w:val="false"/>
          <w:color w:val="000000"/>
          <w:sz w:val="28"/>
        </w:rPr>
        <w:t>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7. Облыстық бюджеттен 2016 жылы төменгі бюджеттерге берілетін субвенциялар көлемінің жалпы сомасы 23 874 191мың теңге болып белгіленсін, оның ішінде:</w:t>
      </w:r>
      <w:r>
        <w:br/>
      </w:r>
      <w:r>
        <w:rPr>
          <w:rFonts w:ascii="Times New Roman"/>
          <w:b w:val="false"/>
          <w:i w:val="false"/>
          <w:color w:val="000000"/>
          <w:sz w:val="28"/>
        </w:rPr>
        <w:t>
      </w:t>
      </w:r>
      <w:r>
        <w:rPr>
          <w:rFonts w:ascii="Times New Roman"/>
          <w:b w:val="false"/>
          <w:i w:val="false"/>
          <w:color w:val="000000"/>
          <w:sz w:val="28"/>
        </w:rPr>
        <w:t>Ақжайық ауданы – 3 187 169 мың теңге;</w:t>
      </w:r>
      <w:r>
        <w:br/>
      </w:r>
      <w:r>
        <w:rPr>
          <w:rFonts w:ascii="Times New Roman"/>
          <w:b w:val="false"/>
          <w:i w:val="false"/>
          <w:color w:val="000000"/>
          <w:sz w:val="28"/>
        </w:rPr>
        <w:t>
      </w:t>
      </w:r>
      <w:r>
        <w:rPr>
          <w:rFonts w:ascii="Times New Roman"/>
          <w:b w:val="false"/>
          <w:i w:val="false"/>
          <w:color w:val="000000"/>
          <w:sz w:val="28"/>
        </w:rPr>
        <w:t>Бөкей ордасы ауданы – 1 708 586 мың теңге;</w:t>
      </w:r>
      <w:r>
        <w:br/>
      </w:r>
      <w:r>
        <w:rPr>
          <w:rFonts w:ascii="Times New Roman"/>
          <w:b w:val="false"/>
          <w:i w:val="false"/>
          <w:color w:val="000000"/>
          <w:sz w:val="28"/>
        </w:rPr>
        <w:t>
      </w:t>
      </w:r>
      <w:r>
        <w:rPr>
          <w:rFonts w:ascii="Times New Roman"/>
          <w:b w:val="false"/>
          <w:i w:val="false"/>
          <w:color w:val="000000"/>
          <w:sz w:val="28"/>
        </w:rPr>
        <w:t>Жаңақала ауданы – 1 682 699 мың теңге;</w:t>
      </w:r>
      <w:r>
        <w:br/>
      </w:r>
      <w:r>
        <w:rPr>
          <w:rFonts w:ascii="Times New Roman"/>
          <w:b w:val="false"/>
          <w:i w:val="false"/>
          <w:color w:val="000000"/>
          <w:sz w:val="28"/>
        </w:rPr>
        <w:t>
      </w:t>
      </w:r>
      <w:r>
        <w:rPr>
          <w:rFonts w:ascii="Times New Roman"/>
          <w:b w:val="false"/>
          <w:i w:val="false"/>
          <w:color w:val="000000"/>
          <w:sz w:val="28"/>
        </w:rPr>
        <w:t>Жәнібек ауданы – 1 592 523 мың теңге;</w:t>
      </w:r>
      <w:r>
        <w:br/>
      </w:r>
      <w:r>
        <w:rPr>
          <w:rFonts w:ascii="Times New Roman"/>
          <w:b w:val="false"/>
          <w:i w:val="false"/>
          <w:color w:val="000000"/>
          <w:sz w:val="28"/>
        </w:rPr>
        <w:t>
      </w:t>
      </w:r>
      <w:r>
        <w:rPr>
          <w:rFonts w:ascii="Times New Roman"/>
          <w:b w:val="false"/>
          <w:i w:val="false"/>
          <w:color w:val="000000"/>
          <w:sz w:val="28"/>
        </w:rPr>
        <w:t>Зеленов ауданы – 2 868 000 мың теңге;</w:t>
      </w:r>
      <w:r>
        <w:br/>
      </w:r>
      <w:r>
        <w:rPr>
          <w:rFonts w:ascii="Times New Roman"/>
          <w:b w:val="false"/>
          <w:i w:val="false"/>
          <w:color w:val="000000"/>
          <w:sz w:val="28"/>
        </w:rPr>
        <w:t>
      </w:t>
      </w:r>
      <w:r>
        <w:rPr>
          <w:rFonts w:ascii="Times New Roman"/>
          <w:b w:val="false"/>
          <w:i w:val="false"/>
          <w:color w:val="000000"/>
          <w:sz w:val="28"/>
        </w:rPr>
        <w:t>Казталов ауданы – 2 559 657 мың теңге;</w:t>
      </w:r>
      <w:r>
        <w:br/>
      </w:r>
      <w:r>
        <w:rPr>
          <w:rFonts w:ascii="Times New Roman"/>
          <w:b w:val="false"/>
          <w:i w:val="false"/>
          <w:color w:val="000000"/>
          <w:sz w:val="28"/>
        </w:rPr>
        <w:t>
      </w:t>
      </w:r>
      <w:r>
        <w:rPr>
          <w:rFonts w:ascii="Times New Roman"/>
          <w:b w:val="false"/>
          <w:i w:val="false"/>
          <w:color w:val="000000"/>
          <w:sz w:val="28"/>
        </w:rPr>
        <w:t>Қаратөбе ауданы – 1 862 928 мың теңге;</w:t>
      </w:r>
      <w:r>
        <w:br/>
      </w:r>
      <w:r>
        <w:rPr>
          <w:rFonts w:ascii="Times New Roman"/>
          <w:b w:val="false"/>
          <w:i w:val="false"/>
          <w:color w:val="000000"/>
          <w:sz w:val="28"/>
        </w:rPr>
        <w:t>
      </w:t>
      </w:r>
      <w:r>
        <w:rPr>
          <w:rFonts w:ascii="Times New Roman"/>
          <w:b w:val="false"/>
          <w:i w:val="false"/>
          <w:color w:val="000000"/>
          <w:sz w:val="28"/>
        </w:rPr>
        <w:t>Сырым ауданы – 2 108 544 мың теңге;</w:t>
      </w:r>
      <w:r>
        <w:br/>
      </w:r>
      <w:r>
        <w:rPr>
          <w:rFonts w:ascii="Times New Roman"/>
          <w:b w:val="false"/>
          <w:i w:val="false"/>
          <w:color w:val="000000"/>
          <w:sz w:val="28"/>
        </w:rPr>
        <w:t>
      </w:t>
      </w:r>
      <w:r>
        <w:rPr>
          <w:rFonts w:ascii="Times New Roman"/>
          <w:b w:val="false"/>
          <w:i w:val="false"/>
          <w:color w:val="000000"/>
          <w:sz w:val="28"/>
        </w:rPr>
        <w:t>Тасқала ауданы – 1 563 853 мың теңге;</w:t>
      </w:r>
      <w:r>
        <w:br/>
      </w:r>
      <w:r>
        <w:rPr>
          <w:rFonts w:ascii="Times New Roman"/>
          <w:b w:val="false"/>
          <w:i w:val="false"/>
          <w:color w:val="000000"/>
          <w:sz w:val="28"/>
        </w:rPr>
        <w:t>
      </w:t>
      </w:r>
      <w:r>
        <w:rPr>
          <w:rFonts w:ascii="Times New Roman"/>
          <w:b w:val="false"/>
          <w:i w:val="false"/>
          <w:color w:val="000000"/>
          <w:sz w:val="28"/>
        </w:rPr>
        <w:t>Теректі ауданы – 3 155 611 мың теңге;</w:t>
      </w:r>
      <w:r>
        <w:br/>
      </w:r>
      <w:r>
        <w:rPr>
          <w:rFonts w:ascii="Times New Roman"/>
          <w:b w:val="false"/>
          <w:i w:val="false"/>
          <w:color w:val="000000"/>
          <w:sz w:val="28"/>
        </w:rPr>
        <w:t>
      </w:t>
      </w:r>
      <w:r>
        <w:rPr>
          <w:rFonts w:ascii="Times New Roman"/>
          <w:b w:val="false"/>
          <w:i w:val="false"/>
          <w:color w:val="000000"/>
          <w:sz w:val="28"/>
        </w:rPr>
        <w:t>Шыңғырлау ауданы – 1 584 621 мың теңге.</w:t>
      </w:r>
      <w:r>
        <w:br/>
      </w:r>
      <w:r>
        <w:rPr>
          <w:rFonts w:ascii="Times New Roman"/>
          <w:b w:val="false"/>
          <w:i w:val="false"/>
          <w:color w:val="000000"/>
          <w:sz w:val="28"/>
        </w:rPr>
        <w:t>
      </w:t>
      </w:r>
      <w:r>
        <w:rPr>
          <w:rFonts w:ascii="Times New Roman"/>
          <w:b w:val="false"/>
          <w:i w:val="false"/>
          <w:color w:val="000000"/>
          <w:sz w:val="28"/>
        </w:rPr>
        <w:t xml:space="preserve">8. 2016 жылға арналған облыстық бюджетте республикалық бюджетке бюджеттік кредиттерді өтеуге сомасы 3 204 419 мың теңге қарастырылсын. </w:t>
      </w:r>
      <w:r>
        <w:br/>
      </w:r>
      <w:r>
        <w:rPr>
          <w:rFonts w:ascii="Times New Roman"/>
          <w:b w:val="false"/>
          <w:i w:val="false"/>
          <w:color w:val="000000"/>
          <w:sz w:val="28"/>
        </w:rPr>
        <w:t>
      </w:t>
      </w:r>
      <w:r>
        <w:rPr>
          <w:rFonts w:ascii="Times New Roman"/>
          <w:b w:val="false"/>
          <w:i w:val="false"/>
          <w:color w:val="000000"/>
          <w:sz w:val="28"/>
        </w:rPr>
        <w:t>9. 2016 жылға арналған облыстық бюджетке төмен тұрған бюджеттерден бюджеттік алымдар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10. 2016 жылға арналған облыстың жергілікті атқарушы органдарының резерві 133 415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Батыс Қазақстан облыстық мәслихатының 18.11.2016 </w:t>
      </w:r>
      <w:r>
        <w:rPr>
          <w:rFonts w:ascii="Times New Roman"/>
          <w:b w:val="false"/>
          <w:i w:val="false"/>
          <w:color w:val="ff0000"/>
          <w:sz w:val="28"/>
        </w:rPr>
        <w:t>№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Облыстың жергілікті атқарушы органының борыш лимиті 2016 жылдың 31 желтоқсанына 18 233 429мың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12. 2016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13. 2016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14. Облыстық мәслихат аппаратының басшысы (А. 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15.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Сүлеймен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r>
              <w:br/>
            </w:r>
            <w:r>
              <w:rPr>
                <w:rFonts w:ascii="Times New Roman"/>
                <w:b w:val="false"/>
                <w:i w:val="false"/>
                <w:color w:val="000000"/>
                <w:sz w:val="20"/>
              </w:rPr>
              <w:t>Батыс Қазақстан облыстық мәслихаттың</w:t>
            </w:r>
            <w:r>
              <w:br/>
            </w:r>
            <w:r>
              <w:rPr>
                <w:rFonts w:ascii="Times New Roman"/>
                <w:b w:val="false"/>
                <w:i w:val="false"/>
                <w:color w:val="000000"/>
                <w:sz w:val="20"/>
              </w:rPr>
              <w:t>№ 29-2 шешіміне</w:t>
            </w:r>
            <w:r>
              <w:br/>
            </w:r>
            <w:r>
              <w:rPr>
                <w:rFonts w:ascii="Times New Roman"/>
                <w:b w:val="false"/>
                <w:i w:val="false"/>
                <w:color w:val="000000"/>
                <w:sz w:val="20"/>
              </w:rPr>
              <w:t>1-қосымша</w:t>
            </w:r>
          </w:p>
        </w:tc>
      </w:tr>
    </w:tbl>
    <w:bookmarkStart w:name="z97" w:id="0"/>
    <w:p>
      <w:pPr>
        <w:spacing w:after="0"/>
        <w:ind w:left="0"/>
        <w:jc w:val="left"/>
      </w:pPr>
      <w:r>
        <w:rPr>
          <w:rFonts w:ascii="Times New Roman"/>
          <w:b/>
          <w:i w:val="false"/>
          <w:color w:val="000000"/>
        </w:rPr>
        <w:t xml:space="preserve"> 2016 жылға арналған облыстық бюджет</w:t>
      </w:r>
    </w:p>
    <w:bookmarkEnd w:id="0"/>
    <w:p>
      <w:pPr>
        <w:spacing w:after="0"/>
        <w:ind w:left="0"/>
        <w:jc w:val="left"/>
      </w:pPr>
      <w:r>
        <w:rPr>
          <w:rFonts w:ascii="Times New Roman"/>
          <w:b w:val="false"/>
          <w:i w:val="false"/>
          <w:color w:val="ff0000"/>
          <w:sz w:val="28"/>
        </w:rPr>
        <w:t xml:space="preserve">      Ескерту. 1 қосымша жаңа редакцияда - Батыс Қазақстан облыстық мәслихатының 18.11.2016 </w:t>
      </w:r>
      <w:r>
        <w:rPr>
          <w:rFonts w:ascii="Times New Roman"/>
          <w:b w:val="false"/>
          <w:i w:val="false"/>
          <w:color w:val="ff0000"/>
          <w:sz w:val="28"/>
        </w:rPr>
        <w:t>№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861"/>
        <w:gridCol w:w="862"/>
        <w:gridCol w:w="6621"/>
        <w:gridCol w:w="27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123 262 773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30 277 601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8 938 432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8 938 432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6 280 746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6 280 746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1 894 539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142 788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713 594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713 594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91 089 211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91 061 140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91 061 140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124 984 441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1 933 857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1 534 160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1 299 485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1 215 924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73 737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6 072 511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6 052 237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5 010 124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3 743 442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1 042 113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1 042 113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12 984 002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1 238 749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1 238 749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331 841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331 841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3 655 307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1 989 051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1 049 251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834 648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1 153 552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839 694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5 455 842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2 294 093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2 294 093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1 440 236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27 710 246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1 952 193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937 430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89 765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1 014 763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1 014 763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8 006 270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8 006 270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3 831 339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265 858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872 066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42 662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14 933 172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14 933 172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1 246 318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12 870 854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794 481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794 481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766 242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1 904 010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1 904 010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1 570 190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2 347 390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1 800 646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1 443 024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392 396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307 907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10 843 218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5 625 110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4 894 819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965 240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3 929 579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5 170 161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457 535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433 210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4 712 626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2 087 372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866 739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1 189 236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497 759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4 671 452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1 220 648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1 220 630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301 475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335 227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583 928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2 323 685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2 321 315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1 701 503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436 459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648 718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324 601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9 834 754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8 392 230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7 737 683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676 245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33 575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2 439 327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4 053 309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176 999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582 732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503 079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503 079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417 366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157 978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Табиғатты қорғау іс-шараларын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86 489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Азық-түлік тауарларының өңірлік тұрақтандыру қорларын қалыптастыру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7 227 710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6 003 968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6 003 968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297 835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5 706 133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1 223 742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1 223 742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161 608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16 071 887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2 056 040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2 041 064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1 463 207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14 015 847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13 421 509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133 415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698 800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11 263 477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24 367 855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24 367 855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24 367 855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384 488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3 269 403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6 510 555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4 364 134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4 364 134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1 809 786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1 809 786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6 336 576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6 336 576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1 635 807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1 635 807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4 700 769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4 700 769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3 204 419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r>
              <w:br/>
            </w:r>
            <w:r>
              <w:rPr>
                <w:rFonts w:ascii="Times New Roman"/>
                <w:b w:val="false"/>
                <w:i w:val="false"/>
                <w:color w:val="000000"/>
                <w:sz w:val="20"/>
              </w:rPr>
              <w:t>Батыс Қазақстан облыстық мәслихаттың</w:t>
            </w:r>
            <w:r>
              <w:br/>
            </w:r>
            <w:r>
              <w:rPr>
                <w:rFonts w:ascii="Times New Roman"/>
                <w:b w:val="false"/>
                <w:i w:val="false"/>
                <w:color w:val="000000"/>
                <w:sz w:val="20"/>
              </w:rPr>
              <w:t>№ 29-2 шешіміне</w:t>
            </w:r>
            <w:r>
              <w:br/>
            </w:r>
            <w:r>
              <w:rPr>
                <w:rFonts w:ascii="Times New Roman"/>
                <w:b w:val="false"/>
                <w:i w:val="false"/>
                <w:color w:val="000000"/>
                <w:sz w:val="20"/>
              </w:rPr>
              <w:t>2-қосымша</w:t>
            </w:r>
          </w:p>
        </w:tc>
      </w:tr>
    </w:tbl>
    <w:bookmarkStart w:name="z99" w:id="1"/>
    <w:p>
      <w:pPr>
        <w:spacing w:after="0"/>
        <w:ind w:left="0"/>
        <w:jc w:val="left"/>
      </w:pPr>
      <w:r>
        <w:rPr>
          <w:rFonts w:ascii="Times New Roman"/>
          <w:b/>
          <w:i w:val="false"/>
          <w:color w:val="000000"/>
        </w:rPr>
        <w:t xml:space="preserve"> 2017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995"/>
        <w:gridCol w:w="995"/>
        <w:gridCol w:w="6036"/>
        <w:gridCol w:w="28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77 384 952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24 894 412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9 710 415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9 710 415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14 328 675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14 328 675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855 322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855 322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52 324 280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52 324 280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52 324 280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74 643 871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1 274 166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954 009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774 264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705 457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5 450 961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5 450 961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3 786 787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3 687 553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1 664 174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1 664 174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8 024 439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3 343 100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1 468 714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804 952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663 762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1 043 685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1 043 685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830 701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541 599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3 839 131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3 621 995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3 621 995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836 472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836 472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8 148 884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999 449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753 057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523 006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3 526 593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3 526 593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3 182 255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267 623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1 880 507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1 880 507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1 076 054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684 278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684 278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662 203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1 033 293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1 033 293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61 874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1 648 005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1 402 376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1 121 005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599 171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7 804 132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1 911 879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1 898 754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848 952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1 049 802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5 892 253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2 308 738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2 308 738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3 583 515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2 637 828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3 104 752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740 161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740 161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153 821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1 578 299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1 578 299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1 050 614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434 686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524 399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226 476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50 363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3 979 139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3 365 502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3 338 190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2 459 505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401 219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401 219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394 568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11 025 355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10 516 344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10 516 344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3 088 344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752 632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752 632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657 524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657 524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23 276 408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23 276 408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23 276 408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23 276 408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1 752 641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-1 752 641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738 440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738 440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2 491 081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2 491 081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2 491 081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2 491 081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r>
              <w:br/>
            </w:r>
            <w:r>
              <w:rPr>
                <w:rFonts w:ascii="Times New Roman"/>
                <w:b w:val="false"/>
                <w:i w:val="false"/>
                <w:color w:val="000000"/>
                <w:sz w:val="20"/>
              </w:rPr>
              <w:t>Батыс Қазақстан облыстық мәслихаттың</w:t>
            </w:r>
            <w:r>
              <w:br/>
            </w:r>
            <w:r>
              <w:rPr>
                <w:rFonts w:ascii="Times New Roman"/>
                <w:b w:val="false"/>
                <w:i w:val="false"/>
                <w:color w:val="000000"/>
                <w:sz w:val="20"/>
              </w:rPr>
              <w:t>№ 29-2 шешіміне</w:t>
            </w:r>
            <w:r>
              <w:br/>
            </w:r>
            <w:r>
              <w:rPr>
                <w:rFonts w:ascii="Times New Roman"/>
                <w:b w:val="false"/>
                <w:i w:val="false"/>
                <w:color w:val="000000"/>
                <w:sz w:val="20"/>
              </w:rPr>
              <w:t>3-қосымша</w:t>
            </w:r>
          </w:p>
        </w:tc>
      </w:tr>
    </w:tbl>
    <w:bookmarkStart w:name="z101" w:id="2"/>
    <w:p>
      <w:pPr>
        <w:spacing w:after="0"/>
        <w:ind w:left="0"/>
        <w:jc w:val="left"/>
      </w:pPr>
      <w:r>
        <w:rPr>
          <w:rFonts w:ascii="Times New Roman"/>
          <w:b/>
          <w:i w:val="false"/>
          <w:color w:val="000000"/>
        </w:rPr>
        <w:t xml:space="preserve"> 2018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995"/>
        <w:gridCol w:w="995"/>
        <w:gridCol w:w="6036"/>
        <w:gridCol w:w="28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75 686 982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23 072 736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9 155 491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9 155 491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13 804 045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13 804 045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52 454 486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52 454 486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52 454 486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73 459 140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1 327 431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997 688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814 462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743 533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70 929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147 716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147 716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163 539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127 984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102 896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63 308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61 338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59 518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8 779 469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8 779 469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3 839 469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3 740 230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7 768 719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2 995 393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1 548 861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702 183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557 840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557 840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888 692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586 426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302 266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3 908 111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3 683 147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3 683 147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859 479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45 223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8 218 462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783 981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783 981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548 314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3 638 554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3 638 554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286 357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1 982 772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1 982 772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1 151 378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636 169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693 849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693 849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671 421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823 298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1 706 431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1 449 815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1 153 037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617 353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276 424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296 778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3 955 131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2 466 545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2 453 420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1 246 898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1 206 522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1 488 586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1 148 586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905 600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3 207 127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753 195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753 195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256 948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340 312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1 633 414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1 633 414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64 797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1 079 064</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456 410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546 777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225 658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87 643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62 273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233 476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151 956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51 361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110 971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4 226 047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3 597 635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3 569 370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68 407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41 841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546 500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2 665 540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406 192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406 192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399 075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170 292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120 787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9 232 565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8 690 206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8 690 206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457 960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3 232 246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542 359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542 359</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44 327</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154 562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343 470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742 086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742 086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646 240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646 240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24 134 016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24 134 016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24 134 016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24 134 016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-1 163 730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764 112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764 112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1 927 842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1 927 842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1 927 842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1 927 842</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r>
              <w:br/>
            </w:r>
            <w:r>
              <w:rPr>
                <w:rFonts w:ascii="Times New Roman"/>
                <w:b w:val="false"/>
                <w:i w:val="false"/>
                <w:color w:val="000000"/>
                <w:sz w:val="20"/>
              </w:rPr>
              <w:t>Батыс Қазақстан облыстық мәслихаттың</w:t>
            </w:r>
            <w:r>
              <w:br/>
            </w:r>
            <w:r>
              <w:rPr>
                <w:rFonts w:ascii="Times New Roman"/>
                <w:b w:val="false"/>
                <w:i w:val="false"/>
                <w:color w:val="000000"/>
                <w:sz w:val="20"/>
              </w:rPr>
              <w:t>№ 29-2 шешіміне</w:t>
            </w:r>
            <w:r>
              <w:br/>
            </w:r>
            <w:r>
              <w:rPr>
                <w:rFonts w:ascii="Times New Roman"/>
                <w:b w:val="false"/>
                <w:i w:val="false"/>
                <w:color w:val="000000"/>
                <w:sz w:val="20"/>
              </w:rPr>
              <w:t>4-қосымша</w:t>
            </w:r>
          </w:p>
        </w:tc>
      </w:tr>
    </w:tbl>
    <w:bookmarkStart w:name="z103" w:id="3"/>
    <w:p>
      <w:pPr>
        <w:spacing w:after="0"/>
        <w:ind w:left="0"/>
        <w:jc w:val="left"/>
      </w:pPr>
      <w:r>
        <w:rPr>
          <w:rFonts w:ascii="Times New Roman"/>
          <w:b/>
          <w:i w:val="false"/>
          <w:color w:val="000000"/>
        </w:rPr>
        <w:t xml:space="preserve"> 2016 жылға арналған облыстық бюджеттің орындау процесінде</w:t>
      </w:r>
      <w:r>
        <w:br/>
      </w:r>
      <w:r>
        <w:rPr>
          <w:rFonts w:ascii="Times New Roman"/>
          <w:b/>
          <w:i w:val="false"/>
          <w:color w:val="000000"/>
        </w:rPr>
        <w:t>секвестрлендіруге жатпайтын бюджеттік бағдарламалар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724"/>
        <w:gridCol w:w="1365"/>
        <w:gridCol w:w="1365"/>
        <w:gridCol w:w="78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күтіп-ұстау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r>
              <w:br/>
            </w:r>
            <w:r>
              <w:rPr>
                <w:rFonts w:ascii="Times New Roman"/>
                <w:b w:val="false"/>
                <w:i w:val="false"/>
                <w:color w:val="000000"/>
                <w:sz w:val="20"/>
              </w:rPr>
              <w:t>Батыс Қазақстан облыстық мәслихаттың</w:t>
            </w:r>
            <w:r>
              <w:br/>
            </w:r>
            <w:r>
              <w:rPr>
                <w:rFonts w:ascii="Times New Roman"/>
                <w:b w:val="false"/>
                <w:i w:val="false"/>
                <w:color w:val="000000"/>
                <w:sz w:val="20"/>
              </w:rPr>
              <w:t>№ 29-2 шешіміне</w:t>
            </w:r>
            <w:r>
              <w:br/>
            </w:r>
            <w:r>
              <w:rPr>
                <w:rFonts w:ascii="Times New Roman"/>
                <w:b w:val="false"/>
                <w:i w:val="false"/>
                <w:color w:val="000000"/>
                <w:sz w:val="20"/>
              </w:rPr>
              <w:t>5-қосымша</w:t>
            </w:r>
          </w:p>
        </w:tc>
      </w:tr>
    </w:tbl>
    <w:bookmarkStart w:name="z105" w:id="4"/>
    <w:p>
      <w:pPr>
        <w:spacing w:after="0"/>
        <w:ind w:left="0"/>
        <w:jc w:val="left"/>
      </w:pPr>
      <w:r>
        <w:rPr>
          <w:rFonts w:ascii="Times New Roman"/>
          <w:b/>
          <w:i w:val="false"/>
          <w:color w:val="000000"/>
        </w:rPr>
        <w:t xml:space="preserve"> 2015 жылға арналған аудандық (қалалық) бюджеттердің орындау процесінде</w:t>
      </w:r>
      <w:r>
        <w:br/>
      </w:r>
      <w:r>
        <w:rPr>
          <w:rFonts w:ascii="Times New Roman"/>
          <w:b/>
          <w:i w:val="false"/>
          <w:color w:val="000000"/>
        </w:rPr>
        <w:t>секвестрлендіруге жатпайтын бюджеттік бағдарламалар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173"/>
        <w:gridCol w:w="2209"/>
        <w:gridCol w:w="2210"/>
        <w:gridCol w:w="51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