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b7d6" w14:textId="91eb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режимді енгізе отырып карантинді аймақты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29 желтоқсандағы № 373 қаулысы. Батыс Қазақстан облысының Әділет департаментінде 2016 жылғы 28 қаңтарда № 4251 болып тіркелді. Күші жойылды - Батыс Қазақстан облысы әкімдігінің 2023 жылғы 31 тамыздағы № 193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әкімдігінің 31.08.2023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"Өсімдіктер карантині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1999 жылғы 11 ақпандағы Қазақстан Республикасының Заңдарын басшылыққа ала отырып және Қазақстан Республикасы Ауыл шаруашылығы министрлігінің Агроөнеркәсіптік кешендегі мемлекеттік инспекция комитетінің Батыс Қазақстан облыстық аумақтық инспекциясының 2015 жылғы 11 желтоқсандағы № 3-11-981 ұсынысы бойынша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1, 2, 3, 4, 5-қосымшаларына сәйкес Ақжайық, Бөрлі, Жәнібек, Казталов, Сырым, Тасқала, Теректі, Шыңғырлау, Бәйтерек аудандарының және Орал қаласының аумақтарында карантиндік режимді енгізе отырып, карантинді аймақ белгіленсін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Ақжайық, Бөрлі, Жәнібек, Бәйтерек, Казталов, Сырым, Тасқала, Теректі, Шыңғырлау аудандарының және Орал қаласының аумақтарында карантиндік режимді енгізе отырып, карантинді аймақ белгіленсін.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әкімдігінің 19.10.2022 </w:t>
      </w:r>
      <w:r>
        <w:rPr>
          <w:rFonts w:ascii="Times New Roman"/>
          <w:b w:val="false"/>
          <w:i w:val="false"/>
          <w:color w:val="000000"/>
          <w:sz w:val="28"/>
        </w:rPr>
        <w:t>№ 220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2012 жылғы 12 қазандағы </w:t>
      </w:r>
      <w:r>
        <w:rPr>
          <w:rFonts w:ascii="Times New Roman"/>
          <w:b w:val="false"/>
          <w:i w:val="false"/>
          <w:color w:val="000000"/>
          <w:sz w:val="28"/>
        </w:rPr>
        <w:t>№ 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"Карантиндік режимді енгізе отырып карантинді аймақты белгілеу туралы" (Нормативтік құқықтық актілерді мемлекеттік тіркеу тізілімінде № 3110 тіркелген, 2012 жылғы 8 желтоқсандағы "Орал өңірі" және "Приуралье" газеттерінде жарияланған) және 2014 жылғы 22 сәуірдегі </w:t>
      </w:r>
      <w:r>
        <w:rPr>
          <w:rFonts w:ascii="Times New Roman"/>
          <w:b w:val="false"/>
          <w:i w:val="false"/>
          <w:color w:val="000000"/>
          <w:sz w:val="28"/>
        </w:rPr>
        <w:t>№ 73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әкімдігінің 2012 жылғы 12 қазандағы № 192 "Карантиндік режимді енгізе отырып карантинді аймақты белгілеу туралы" қаулысына өзгеріс енгізу туралы" (Нормативтік құқықтық актілерді мемлекеттік тіркеу тізілімінде № 3546 тіркелген, 2014 жылғы 7 маусымдағы "Орал өңірі" және "Приуралье" газеттерінде жарияланған) Батыс Қазақстан облысы әкімдігі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"Батыс Қазақстан облысының ауыл шаруашылығы басқармасы" мемлекеттік мекемесі (М. К. 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қаулының орындалуын бақылау облыс әкімінің бірінші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Осы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373 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Ақжайық, Бөрлі, Жәнібек, Бәйтерек, Казталов, Сырым, Тасқала, Теректі, Шыңғырлау</w:t>
      </w:r>
      <w:r>
        <w:br/>
      </w:r>
      <w:r>
        <w:rPr>
          <w:rFonts w:ascii="Times New Roman"/>
          <w:b/>
          <w:i w:val="false"/>
          <w:color w:val="000000"/>
        </w:rPr>
        <w:t>аудандарының және Орал қаласының аумақтарында карантиндік режим енгізілетін</w:t>
      </w:r>
      <w:r>
        <w:br/>
      </w:r>
      <w:r>
        <w:rPr>
          <w:rFonts w:ascii="Times New Roman"/>
          <w:b/>
          <w:i w:val="false"/>
          <w:color w:val="000000"/>
        </w:rPr>
        <w:t>карантинді аймақ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әкімдігінің 11.03.2021 </w:t>
      </w:r>
      <w:r>
        <w:rPr>
          <w:rFonts w:ascii="Times New Roman"/>
          <w:b w:val="false"/>
          <w:i w:val="false"/>
          <w:color w:val="ff0000"/>
          <w:sz w:val="28"/>
        </w:rPr>
        <w:t>№ 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құрылымдарының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Карантиндік объектінің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Зақымдалған алаң,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Ошақ алаңы, гектар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Қабыршақты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"Чапаев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"Бударин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орман және жануарлар дүниесін қорғау жөніндегі мемлекеттік мекемесі "Қаршы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"Арыстанов"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бидай"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"Причаганье"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"РТС"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"Рипсиме"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"Гурсаев"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"Ақас" агрофирмасы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"Аристанов Е.Р."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"Шапошников В.А."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"Авангард"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мемлекеттік сорт сынау учаскесі"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"Журавлев А.И."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"Варданян А.С."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Люкс"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 Люкс"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"Хайруллин Н.К."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"Ефимов В."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"Милешкин М.Н."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"Сундетов"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"Доценко А.В."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"Манукян"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"Лим"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"Кристина"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"Асан-Аул"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"Grain-2030"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"Каркула В.Н."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"Мар-Эль"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"Гепард Агро"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"Зенит Агро"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"Болгар"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"Ақназар-Жайық"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"Мүсрепов Ильяс Санатуллаевич"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"Мүсрепов Ильяс Санатуллаевич"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"Мүсрепов Ильяс Санатуллаевич"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"Шунайбеков"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"Шовда" 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"Исмаил"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"Десумбаев Б.К."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"Деметра"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"Каменский"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"Хайруллин"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"Дамир"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"Долина"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"Андрейщев А.В."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"Курбан"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"Одақтас"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"Одақтас"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"Колосок"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"Берекетов М.С."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колледжі" МКҚК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"TaBis"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 Джан"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"РубҰжинский" АШӨК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"РубҰжинский" АШӨК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"Орынғали"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"Дәуқара"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"Ирменов М.З."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"Шаңырақ"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"Пермское"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"GROWN Батыс"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"Исток"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"Дүйсен"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"Қызылбас"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 (жайылымдық)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ауылы (шабындық)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"Урожай"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"Лим"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"Ғұбайдолла"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"Дариян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орман және жануарлар дүниесін қорғау жөніндегі мемлекеттік мекемесі "Көшім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"Январцев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"Рубежин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орман және жануарлар дүниесін қорғау жөніндегі мемлекеттік мекемесі "Кирсанов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орман және жануарлар дүниесін қорғау жөніндегі мемлекеттік мекемесі "Янайкин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"Саша"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"Иргалиев Ж.Г."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"Яковенко"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"Нива"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"Асанали"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"Асанали"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"Бөрлі мемлекеттік сорт сынау учаскесі"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"БҚО жолаушылар көлігі және автомобиль жолдары басқармасы" 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 – жүк тасымалдау" АҚ филиалы Қазақстан бекеті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 – жүк тасымалдау" АҚ филиалы Қазақстан бекеті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252,225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орман және жануарлар дүниесін қорғау жөніндегі мемлекеттік мекемесі "Приурал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орман және жануарлар дүниесін қорғау жөніндегі мемлекеттік мекемесі "Бөрлі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жиегі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"ҚТЖ – жүк тасымалдау" АҚ филиалы Қазақстан бекеті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"Қарашығанақ Петролиум Оперейтинг Б.В."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Ақпәтер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Аралтөбе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"Шырдай"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"Шырдай"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Шолақаңқаты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"Жәнібек"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"Шынбай"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"Аманбаев"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"Махамбет"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"Джубанышкалиев"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"Аюпов"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"Заря"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"Наурзалиев Е.К."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"Кемешев С.К."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Шежін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"Гаухар"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"Исмагулов"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"Ақас" агрофирмасы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"Кубай"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"Engentime"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"Балакирев"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"Айсұлу"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"Ганиев Г.Г."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"Родина"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"Чапай"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"Шолан"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Дән"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"Қырман"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"Попенко А.И."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"Қаз-АқБас"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"Ганиев Г.Г."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"Qazbek Dala"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дала"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"Новопавловка"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"Әліп"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"Абдрахман Айтиев" атындағы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"МТФ-ОП Акжайық"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"Покатиловка"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"Жаксимбетов Ибрагим Абилович"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"Танас"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"Каравай"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"Жанғалиев"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"Құсайынов Х.М."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"Исенбай"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"Заман"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"Кердері"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іші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"Галиев М.К."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"Жайна"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"М.Буранбаев"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 A.S.A."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"Балакирев В.А."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"Шыңғыс"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"Арайлым"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"Ораз-Әлі" ЖК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"Мадияр"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"Инара"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"Тайбурыл"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орман және жануарлар дүниесін қорғау жөніндегі мемлекеттік мекемесі "Долин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орман және жануарлар дүниесін қорғау жөніндегі мемлекеттік мекемесі "Шиелі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орман және жануарлар дүниесін қорғау жөніндегі мемлекеттік мекемесі "Шиелі орманшылығы"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Деркөл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"Донсков"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"Ізденіс"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Круглозерный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"Ізденіс"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"Калентьев М.А."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"МасКус"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"ЯИК" агрофирмасы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"Аксуат"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шаруашылығы дақылдарының сорттарын сынау жөніндегі Батыс Қазақстан облыстық инспектурасы"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"Сабыр"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"Аграрлық қызмет"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"Аулетжан"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"Аулетжан"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"Аулетжан"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"Алмагамбетов"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"Алмагамбетов"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"Алмагамбетов"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"Алмагамбетов" ШҚ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"КТА" ЖШС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136 851,7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Карантиндік объектілер атауларының латын тілінен аудармасы: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Acroptilon repens (D.C.) – жатаған укекіре;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Ambrosia psilostachya (D.C.) – көпжылдық ойраншөп;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Cuscuta sp.sp – Арам сояу;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Lymantria dispar L. (asian race) – жұпсыз жібек көбелегі;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Myiopardalis pardalina (Bigot) – қауын шыбыны.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ШҚ-шаруа қожалығы;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ӨК-өндірістік кооператив;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АШӨК–ауыл шаруашылығы өндірістік кооперативі;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ЖШС-жауапкершілігі шектеулі серіктестік.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