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1f25" w14:textId="b531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2011 жылғы 24 ақпандағы № 353 "Орал қаласының аумағында үгіттік баспа материалдарын орналастыру үшін орындар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2015 жылғы 6 наурыздағы № 787 қаулысы. Батыс Қазақстан облысының Әділет департаментінде 2015 жылғы 11 наурызда № 3840 болып тіркелді. Күші жойылды - Батыс Қазақстан облысы Орал қаласы әкімдігінің 2019 жылғы 10 мамырдағы № 1059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Орал қаласы әкімдігінің 10.05.2019 </w:t>
      </w:r>
      <w:r>
        <w:rPr>
          <w:rFonts w:ascii="Times New Roman"/>
          <w:b w:val="false"/>
          <w:i w:val="false"/>
          <w:color w:val="000000"/>
          <w:sz w:val="28"/>
        </w:rPr>
        <w:t>№ 1059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 жылғы 28 қыркүйектегі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қаласы әкімдігінің 2011 жылғы 24 ақпандағы № 353 "Орал қаласының аумағында үгіттік баспа материалдарын орналастыру үшін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 7-1-202 тіркелген, 2011 жылғы 31 наурызда "Жайық үні" газетінде жарияланған)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Орал қаласы әкімі аппараты басшысының орынбасары - мемлекеттік-құқықтық жұмыстар бөлімінің басшысы (М. Умралеев)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қала әкімінің орынбасары М. Қ. Сатыбалдиевқа жүктелсін.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 Орынғалиев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"КЕЛIСIЛДI"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(аумақтық)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___________А. Ә. Төкешева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наурыз 2015 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6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 жылғы 24 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қаласының аумағында Қазақстан Республикасы Президенттігіне барлық</w:t>
      </w:r>
      <w:r>
        <w:br/>
      </w:r>
      <w:r>
        <w:rPr>
          <w:rFonts w:ascii="Times New Roman"/>
          <w:b/>
          <w:i w:val="false"/>
          <w:color w:val="000000"/>
        </w:rPr>
        <w:t>кандидаттар үшін үгіттік баспа материалдарын орналастыру үшін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884"/>
        <w:gridCol w:w="8030"/>
        <w:gridCol w:w="884"/>
        <w:gridCol w:w="885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жері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нысанның атауы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Серебряково ауылы 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қаласының Круглоозерный кенті әкімінің аппараты" мемлекеттік мекемесі ғимаратының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Круглоозерный кенті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"Круглоозерный орта жалпы білім беретін мектеп" мемлекеттік мекемесі ғимаратының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 кенті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"Жәңгір хан атындағы Батыс Қазақстан аграрлық-техникалық университеті" шаруашылық жүргізу құқығындағы республикалық мемлекеттік кәсіпорны ғимаратының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 кенті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Жәңгір хан көшесі 18/1 тұрғын үй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Деркөл ауылы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 10 қалалық пошта байланысы ғимаратының алдында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 селолық округі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 14 орта жалпы білім беретін мектеп" мемлекеттік мекемесі ғимаратының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Достық-Дружба даңғылы, Қазақстан Республикасы Білім және ғылым министрлігінің "Махамбет Өтемісов атындағы Батыс Қазақстан мемлекеттік университеті" шаруашылық жүргізу құқығындағы республикалық мемлекеттік кәсіпорны ғимаратының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Достық-Дружба даңғылы, "Қазақтелеком" акционерлік қоғамының филиалы - Батыс Қазақстан облыстық телекоммуникация дирекциясы ғимаратының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1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Достық-Дружба даңғылы, М. Мәметова алаңы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2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көшесі, В. Чапаев алаңы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3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 Есенжанов көшесі, "Нефтебаза" аялдамасының сол жағы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4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Карбышев көшесі, "Жастар" мәдениет үйі ғимаратының алдында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5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Евразия даңғылы, "City Center" ойын-сауық–сауда орталығының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6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Әбілқайыр хан даңғылы, Д. Қонаев атындағы гүлзар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7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"Астана" сауда орталығының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8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"Орал" сауда ойын-сауық кешені ғимаратының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9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көшесі, Халыққа қызмет көрсету орталығының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0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көшесі, "Жастар шығармашылығы орталығы" ғимаратының алдында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1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Батыс Қазақстан облысы бойынша салық департаменті ғимаратының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2"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"Орал" қонақ үйінің алдында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