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77022" w14:textId="4277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жылғы 22 желтоқсандағы № 31-3 "2015-2017 жылдарға арналған қалалық бюджет туралы" мәслихаттың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2015 жылғы 8 сәуірдегі № 34-2 шешімі. Батыс Қазақстан облысының Әділет департаментінде 2015 жылғы 15 сәуірде № 3885 болып тіркелді. Күші жойылды - Батыс Қазақстан облысы Орал қалалық мәслихатының 2016 жылғы 11 қаңтардағы № 41-3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 - Батыс Қазақстан облысы Орал қалалық мәслихатының 11.01.2016 </w:t>
      </w:r>
      <w:r>
        <w:rPr>
          <w:rFonts w:ascii="Times New Roman"/>
          <w:b w:val="false"/>
          <w:i w:val="false"/>
          <w:color w:val="ff0000"/>
          <w:sz w:val="28"/>
        </w:rPr>
        <w:t>№ 41-3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Орал қалалық мәслихатының 2014 жылғы 22 желтоқсандағы № 31-3 "2015-2017 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3751 тіркелген, 2015 жылғы 15 қаңтарда "Жайық-үні – Жизнь города"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 2015-2017 жылдарға арналған қалалық бюджет тиісінше 1, 2 және 3 қосымшаларға сәйкес, оның ішінде 2015 жылға арналған бюджет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кірістер – 21 063 894 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 – 13 083 448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 – 128 819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 – 3 180 409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 – 4 671 218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шығындар – 22 402 687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таза бюджеттік кредиттеу – 0 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 – 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 – 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қаржы активтерімен операциялар бойынша сальдо – 59 583 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 – 59 583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 – 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бюджет тапшылығы (профициті) – -1 398 376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бюджет тапшылығын қаржыландыру (профицитін пайдалану) – 1 398 376 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 – 4 083 051мың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 – 2 925 000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 – 240 325 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 2015 жылға арналған қалалық бюджетте республикалық бюджеттен нысаналы трансферттер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жалпы білім беруге – 232 917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мектепке дейінгі білім беру ұйымдарында мемлекеттік білім беру тапсырысын іске асыруға – 722 185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Ұлы Отан соғысындағы Жеңістің жетпіс жылдығына арналған іс-шараларды өткізуге – 159 343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белгіленген тұрғылықты жері жоқ тұлғаларды әлеуметтік бейімдеуге – 16 213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мүгедектердің құқықтарын қамтамасыз ету және өмір сүру сапасын жақсарту жөніндегі іс-шаралар жоспарын іске асыруға – 12 422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атаулы әлеуметтік көмекке – 232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 жасқа дейінгі балаларға мемлекеттік жәрдемақыларға – 1 491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етуге – 63 683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 ақыларына ерекше еңбек жағдайлары үшін ай сайынғы үстемеақы төлеуге – 578 930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елдi мекендердiң санитариясын қамтамасыз етуге – 52 901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коммуналдық шаруашылығын дамытуға – 6 029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мамандандырылған уәкілетті ұйымдардың жарғылық капиталдарын ұлғайтуға – 59 583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коммуналдық тұрғын үй қорының тұрғын үйін жобалау және (немесе) салу, реконструкциялауға – 661 747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инженерлік-коммуникациялық инфрақұрылымды жобалау, дамыту және (немесе) жайластыруға – 580 297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Өңірлерді дамытудың 2020 жылға дейінгі бағдарламасы шеңберінде инженерлік инфрақұрылымды дамыту – 205 268 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агроөнеркәсіптік кешеннің жергілікті атқарушы органдарының бөлімшелерін ұстауға – 6 753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азаматтық хал актілерін тіркеу бөлімдерінің штат санын ұстауға – 4 817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облыстық бюджеттен: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ауданның (облыстық маңызы бар қаланың) мемлекеттiк бiлiм беру мекемелер үшiн оқулықтар мен оқу-әдістемелік кешендерді сатып алу және жеткiзуге – 114 152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мүгедектердің құқықтарын қамтамасыз ету және өмір сүру сапасын жақсарту жөніндегі іс-шаралар жоспарын іске асыруға – 2 149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 жол картасы бойынша қалаларды және ауылдық елді мекендерді дамыту шеңберінде объектілерді жөндеуге – 22 971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коммуналдық тұрғын үй қорының тұрғын үйін жобалау және (немесе) салу, реконструкциялауға – 552 447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инженерлік-коммуникациялық инфрақұрылымды жобалау, дамыту және (немесе) жайластыруға – 51 298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сумен жабдықтау және су бұру жүйесін дамытуға – 148 758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Өңірлерді дамытудың 2020 жылға дейінгі бағдарламасы шеңберінде инженерлік инфрақұрылымды дамытуға – 180 746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көлік инфрақұрылымын дамытуға – 132 000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автомобиль жолдарын күрделі және орташа жөндеуге – 58 490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патронат тәрбиешілерге берілген баланы (балаларды) асырап бағуға – 33 119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көрсетуге – 10 277 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 2015 жылға арналған қалалық бюджетте Қазақстан Республикасының Ұлттық қорынан берілетін нысаналы трансферт қаражатынан кредит беру есебінен коммуналдық тұрғын үй қорының тұрғын үйін жобалау және (немесе) салу, реконструкциялауға – 1 839 973 мың теңге және жылу, сумен жабдықтау және су бұру жүйелерін реконструкциялауға және құрылысқа – 2 243 078 мың теңге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Орал қалалық мәслихат хатшысы (А. Әубекеров)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2015 жылғы 1 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Михно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Әубекеров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8 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34-2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 жылғы 22 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31-3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 жылға арналған қалалық бюджет</w:t>
      </w:r>
    </w:p>
    <w:bookmarkEnd w:id="0"/>
    <w:bookmarkStart w:name="z6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89"/>
        <w:gridCol w:w="978"/>
        <w:gridCol w:w="978"/>
        <w:gridCol w:w="689"/>
        <w:gridCol w:w="5311"/>
        <w:gridCol w:w="29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21 063 894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13 083 448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5 642 929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5 642 929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4 543 963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4 543 963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2 226 956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1 313 548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778 416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429 573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146 062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239 894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239 894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3 180 409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227 409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4 671 218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4 671 218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4 671 218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22 402 687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440 323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256 882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9 823 518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2 468 705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2 468 705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1 746 520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722 185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6 969 385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6 969 385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6 474 863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494 522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243 025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1 489 273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1 353 854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1 179 495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326 821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231 426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7 810 655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6 120 675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2 386 905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2 243 078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3 700 309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3 057 833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642 476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156 744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1 533 236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1 518 691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251 664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1 128 711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452 294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923 663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923 663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384 814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388 849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660 479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644 975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242 316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242 316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-1 398 376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1 398 376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8 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34-2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 жылғы 22 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31-3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6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 жылға арналған кенттер мен селолық округтің бюджеттік бағдарламалар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1120"/>
        <w:gridCol w:w="1589"/>
        <w:gridCol w:w="1589"/>
        <w:gridCol w:w="1120"/>
        <w:gridCol w:w="1120"/>
        <w:gridCol w:w="464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Зачаган кенті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Круглоозерный кенті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Желаев ауылдық округі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Зачаган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Круглоозерный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