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81e0" w14:textId="c3d8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2015 жылғы 16 қаңтардағы № 141 "Орал қаласы бойынша қоғамдық жұмыстарды ұйымдастыру және қаржыландыру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2015 жылғы 19 маусымдағы № 1868 қаулысы. Батыс Қазақстан облысының Әділет департаментінде 2015 жылғы 17 шілдеде № 3953 болып тіркелді. Күші жойылды - Батыс Қазақстан облысы Орал қаласы әкімдігінің 2015 жылғы 25 желтоқсандағы № 3971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 қаласы әкімдігінің 25.12.2015 </w:t>
      </w:r>
      <w:r>
        <w:rPr>
          <w:rFonts w:ascii="Times New Roman"/>
          <w:b w:val="false"/>
          <w:i w:val="false"/>
          <w:color w:val="ff0000"/>
          <w:sz w:val="28"/>
        </w:rPr>
        <w:t>№ 3971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Қазақстан Республикасының Заңдарына, Орал қалалық маслихатының 2011 жылғы 27 каңтардағы № 36-2 "Орал қаласының 2011-2015 жылдарға арналған даму бағдарламасын бекіту туралы" шешіміне сәйкес және жұмыс берушілердің өтінімі бойынша Орал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2015 жылы 16 қаңтардағы № 141 "Орал қаласы бойынша қоғамдық жұмыстарды ұйымдастыру және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3800 тіркелген, 2015 жылғы 5 ақпандағы "Жайық үні - Жизнь города"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бекітілген, Орал қаласы бойынша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қоғамдық жұмыстардың түрлері, көлемі мен нақты жағдайлары, қатысушылардың еңбекақысының мөлшері және оларды қаржыландыру көздері бекітілсін және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реттік нөмірлері 57, 58, 59, 60, 61, 62, 63, 64, 65, 66, 67, 68, 69, 70, 71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Мемлекеттік-құқықтық жұмыстар бөлімі басшысының міндетін атқарушы (Е. Каримов)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қала әкімінің орынбасары М. Қ. Сатыбалдиевқа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қоғамдық жұмыстар жүргізілетін ұйымдардың тізбелері, қоғамдық жұмыстардың түрлері, көлемі мен нақты жағдайлары, қатысушылардың еңбекақысының мөлшері және оларды қаржыландыру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392"/>
        <w:gridCol w:w="957"/>
        <w:gridCol w:w="2858"/>
        <w:gridCol w:w="2477"/>
        <w:gridCol w:w="1256"/>
        <w:gridCol w:w="843"/>
        <w:gridCol w:w="625"/>
        <w:gridCol w:w="481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Еңбекақының мөлшері орындалатын жұмыстың санасына, сапасына және күрделігіне байланысты жеке еңбек шартының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Батыс Қазақстан облысының Төтенше жағдайлар департаменті Орал қаласының Төтенше жағдайлар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құжаттарды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әкімдігі білім басқармасының балалар мен жасөспірімдердің туризм және экология облыстық орталығы"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мың шаршы метрден кем емес аумақты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мүгедектері ерікті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дене шынықтыру және спорт басқармасының "№ 1 олимпиадалық резервтің мамандандырылған балалар мен жасөспірімдер мектебі"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мың шаршы метрден кем емес аумақты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Батыс Қазақстан облысы Төтенше жағдайлар департаментінің Суда құтқару қызметі (Орал қаласы)"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"Мастер Дэнс" жастар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білім бөлімінің "Атамекен" қалалық балалар-жасөспірімдер туризмі және экология орталығы"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мың шаршы метрден кем емес аумақты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энергетика және тұрғын үй-коммуналдық шаруашылық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әкімдігі білім басқармасының "Кәмелетке толмағандарды бейімделу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"Жастық үні"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табиғи ресурстар және табиғат пайдалануды реттеу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шаруашылық жүргізу құқығындағы "№ 1 қалалық емханасы"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 Қылмыстық-атқару жүйесі комитетінің "РУ-170/2 мекемесі"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""Хисмет Капанов атындағы ОХГ" оқу-тәрбие кешені""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