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d797" w14:textId="3f1d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2016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2015 жылғы 25 желтоқсандағы № 3971 қаулысы. Батыс Қазақстан облысының Әділет департаментінде 2016 жылғы 13 қаңтарда № 4223 болып тіркелді. Күші жойылды - Батыс Қазақстан облысы Орал қаласы әкімдігінің 2016 жылғы 12 тамыздағы № 2496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Орал қаласы әкімдігінің 12.08.2016 </w:t>
      </w:r>
      <w:r>
        <w:rPr>
          <w:rFonts w:ascii="Times New Roman"/>
          <w:b w:val="false"/>
          <w:i w:val="false"/>
          <w:color w:val="ff0000"/>
          <w:sz w:val="28"/>
        </w:rPr>
        <w:t>№ 2496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Қазақстан Республикасының Заңдарына сәйкес және жұмыс берушілердің өтінімі бойынша, Орал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Орал қаласы бойынша 2016 жылы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Қоса беріліп отырған Орал қаласы бойынша 2016 жылы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еңбекақысының мөлшері және оларды қаржыландандыру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Орал қаласы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Орал қаласы әкімдігінің 2015 жылғы 16 қаңтардағы № 141 "Орал қаласы бойынша 2015 жылы қоғамдық жұмыстарды ұйымдастыру және қаржыландыру туралы" (Нормативтік құқықтық актілерді мемлекеттік тіркеу тізілімінде № 3800 тіркелген, 2015 жылғы 5 ақпандағы "Жайық үні - Жизнь города"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Орал қаласы әкімдігінің 2015 жылғы 19 маусымдағы № 1868 "Орал қаласы әкімдігінің 2015 жылғы 16 қаңтардағы № 141 "Орал қаласы бойынша қоғамдық жұмыстарды ұйымдастыру және қаржыландыру туралы" қаулысына толықтырулар енгізу туралы" (Нормативтік құқықтық актілерді мемлекеттік тіркеу тізілімінде № 3953 тіркелген, 2015 жылғы 22 шілдедегі "Пульс города"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Орал қаласы әкімі аппаратының мемлекеттік-құқықтық жұмыстар бөлімінің басшысы (Е. Кәрімов)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қаулының орындалуын бақылау қала әкімінің орынбасары М. Қ. Сатыбалдиевқа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25 желтоқсандағы № 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2016 жылы қоғамдық жұмыстар жүргізілетін ұйымдардың</w:t>
      </w:r>
      <w:r>
        <w:br/>
      </w:r>
      <w:r>
        <w:rPr>
          <w:rFonts w:ascii="Times New Roman"/>
          <w:b/>
          <w:i w:val="false"/>
          <w:color w:val="000000"/>
        </w:rPr>
        <w:t>тізбелері, қоғамдық жұмыстардың 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қатысушылардың еңбекақысының мөлшері және оларды қаржыландандыру көздері,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363"/>
        <w:gridCol w:w="927"/>
        <w:gridCol w:w="2760"/>
        <w:gridCol w:w="2400"/>
        <w:gridCol w:w="1218"/>
        <w:gridCol w:w="817"/>
        <w:gridCol w:w="633"/>
        <w:gridCol w:w="633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Еңбекақының мөлшері орындалатын жұмыстың санына, сапасына және күрделігіне байланысты жеке еңбек шартының 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Батыс Қазақстан облыстық сотының кеңсесі"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Төтенше жағдайлар комитеті Батыс Қазақстан облысының Төтенше жағдайлар департаменті Орал қаласының Төтенше жағдайлар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Батыс Қазақстан облысы Әділет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және әлеуметтік даму министрлігі Медициналық және фармацевтикалық қызметті бақылау комитетінің Батыс Қазақстан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 Индустриялық даму және өнеркәсіп қауіпсіздік комитетінің Батыс Қазақстан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Орал қаласының қорғаныс істері жөніндегі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 "Батыс Қазақстан облысының қорғаныс істері жөніндегі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Инвестициялар және даму министрлігі Байланыс, ақпараттандыру және ақпарат комитетінің "Халыққа қызмет көрсету орталығы шаруашылық жүргізу құқығындағы" республикалық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жұмыспен қамтуды үйлестіру және әлеуметтік бағдарламалар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білім басқармасының "Облыстық отбасы үлгісіндегі балалар ауылы"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қаласының мәдениет және тілдерді дамыту бөлімінің (шаруашылық жүргізу құқығындағы) "Қалалық мәдениет және демалыс саябағы"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тұрғын 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қамтуды үйлестіру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білім беру бөлімінің "Қалалық психологиялық-дәрігерлік-педагогикалық консультация"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ядролық сынақ полигоны мүгедектерінің Батыс Қазақстан облыстық Қоғамы"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мәдениет, мұрағаттар және құжаттама басқармасының Батыс Қазақстан облысының мемлекеттік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"Мұқтаж азаматтарға үйде әлеуметтік көмек көрсету бөлімшесі"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 қоғамы" қоғамдық бірлестігінің "Орал" корпоративтік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 Төтенше жағдайлар департаментінің жедел – құтқару жасағы"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Круглоозерный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Желаев селолық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дене шынықтыру және спорт басқармасының "№1 олимпиадалық резервтің мамандырылған балалар мен жасөспірімдер мектебі"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Табиғи монополияларды реттеу және бәсекелестікті қорғау комитетінің Батыс Қазақстан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Зачаган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Орал қаласының тұрғын үй- коммуналдық шаруашылық, жолаушы көлігі және автомобиль жолдары бөлімінің Көп салалы мемлекеттік коммуналдық жол пайдалану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 Құқықтық статистика және арнайы есепке алу жөніндегі комитетінің Батыс Қазақстан облысы бойынша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денсаулық сақтау басқармасының "Мейірім" облыстық мамандандырылған бөбектер үй"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және әлеуметтік бағдарламалар бөлімінің Орал қалалық әйелдерге арналған әлеуметтік оңалту және бейімделу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 мәдениет және тілдерді дамыту бөлімінің қалалық мәдени-ағарту бірлестігі"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мәдениет және тілдерді дамыту бөлімінің "Деркөл" мәдени-демалыс орталығы"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жұмыспен қамту және әлеуметтік бағдарламалар бөлімінің "Жұмыспен қамту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денсаулық сақтау басқармасының шаруашылық жүргізу құқығындағы "№3 қалалық емханасы"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Энергетика министрлігінің Атомдық және энергетикалық қадағалау мен бақылау комитетінің Батыс Қазақстан облысы бойынша аумақтық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әкімдігі денсаулық сақтау басқармасының "№5 қалалық емханасы" шаруашылық жүргізу құқығындағы мемлекеттік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Орал қаласының тұрғын үй-коммуналдық шаруашылық , жолаушы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қалалық бау-бақшашылар қоғамы"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мүгедектері ерікті қоғамы" қоғамдық бірлестігінің Орал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"Медик" жатақханасына қызмет ететін "Шаңырақ" тұтынушылар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"Орнату" пәтер иелері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"Комплекс" пәтер иелерінің тұтынушылар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жүргізушілер мектебі "Самат"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"Евразия-пресс Батыс"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"ҚазПресса"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құжаттарды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"КазИИТУ" Ғылыми – өндірістік кешен" қауымдастығының заңды тұлғалардың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"Арба" "Тірек-қозғалыс аппаратының қызметі бұзылған мүгедек –азаматтарды қолдау қоғамы"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Батыс Қазақстан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"Сабиля"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"Аймақтық әйелдерді қолдау орталығы"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қаласының дене шынықтыру және спорт бөлімінің "Орал" спорт клубы"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жинау, 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жинау, 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Енсепова М.Б. 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"Серік" 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құжаттарды жеткізу,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тігу, 20-40 құжаттарды жеткізу, 3 мың шаршы метрден кем емес 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Орал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қолданыстағы белгіленген Заңнамасына сәйкес, ең төменгі жалақы мөлшерінен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және жұмыс берушілердің өтінімі бойынша солардың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