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ce9e" w14:textId="7dbc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2015 жылғы 2 наурыздағы № 123 қаулысы. Батыс Қазақстан облысының Әділет департаментінде 2015 жылғы 26 наурызда № 3861 болып тіркелді. Күші жойылды - Батыс Қазақстан облысы Ақжайық ауданы әкімдігінің 2016 жылғы 22 қаңтардағы № 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Ақжайық ауданы әкімдігінің 22.01.2016 </w:t>
      </w:r>
      <w:r>
        <w:rPr>
          <w:rFonts w:ascii="Times New Roman"/>
          <w:b w:val="false"/>
          <w:i w:val="false"/>
          <w:color w:val="ff0000"/>
          <w:sz w:val="28"/>
        </w:rPr>
        <w:t>№ 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бойынша 2015 жылға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Ақжайық ауданы әкімдігінің 2014 жылғы 4 шілдедегі № 290 "Ақжайық ауданы бойынша 2014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3595 тіркелген, 2014 жылғы 31 шілдеде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"Ақжайық ауданы әкімі аппараты" мемлекеттік мекемесі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М. Жұматоваға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123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бойынша 2015 жылға мектепке дейінгі тәрбие мен оқытуға 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білім беру тапсырысын, жан басына шаққандағы қаржыландыру </w:t>
      </w:r>
      <w:r>
        <w:br/>
      </w:r>
      <w:r>
        <w:rPr>
          <w:rFonts w:ascii="Times New Roman"/>
          <w:b/>
          <w:i w:val="false"/>
          <w:color w:val="000000"/>
        </w:rPr>
        <w:t>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3327"/>
        <w:gridCol w:w="1252"/>
        <w:gridCol w:w="2076"/>
        <w:gridCol w:w="2076"/>
        <w:gridCol w:w="2124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 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шаққандағы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ата-ананың бір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"Ақ бота"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"Бөбек"мектепке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"Балбұлақ"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"Айгөлек"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"Балбөбек"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Ілбішін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"Еркемай"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Базаршолан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"Балдәурен"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"Балғыншақ"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"Нұрбақыт"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"Алмалы орта жалпы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"С. Ошанов атындағы орта жалпы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Жаңабұлак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"Жаңабұлақ орта жалпы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"№ 1 орта жалпы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"Бітік орта жалпы білім беретін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Бударин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облысы-ның Ақжайық ауданының білім бөлімінің "Бударин орта жалпы білім беретін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Жұбан Молдағалиев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"Талап орта жалпы білім беретін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