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b0e0" w14:textId="08bb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мәні бар тұрақты тасымалдау тарифін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әкімдігінің 2015 жылғы 5 маусымдағы № 269 қаулысы. Батыс Қазақстан облысының Әділет департаментінде 2015 жылғы 1 шілдеде № 3941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2003 жылғы 4 шілдедегі </w:t>
      </w:r>
      <w:r>
        <w:rPr>
          <w:rFonts w:ascii="Times New Roman"/>
          <w:b w:val="false"/>
          <w:i w:val="false"/>
          <w:color w:val="000000"/>
          <w:sz w:val="28"/>
        </w:rPr>
        <w:t>"Автомобиль көлігі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Заңдарын басшылыққа ала отырып, Ақжайық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Чапаев ауылы "Мұнай базасы" аялдамасы – "Жайық" аялдамасы бойынша жолаушыларды әлеуметтік мәні бар тұрақты тасымалдау тарифі 67 теңге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"Ақжайық ауданының тұрғын үй-коммуналдық шаруашылық, жолаушылар көлігі және автомобиль жолдары бөлімі" мемлекеттік мекемесі заңнамада белгіленген тәртіппен осы қаулыны жүзеге асыру жөніндегі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"Ақжайық ауданы әкімінің аппараты" мемлекеттік мекемесі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бақылауы аудан әкімінің орынбасары Т. С. Шиниязовқа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Төреғалиев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Ақжайық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мәслихатының сессия төрағасы            Б. Кухаев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Мәслихат хатшысы            Д. Жақсыбаев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"8" маусым 2015 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