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f6ea7" w14:textId="70f6e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аудандық мәслихатының 2014 жылғы 18 желтоқсандағы № 25-2 "2015-2017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мәслихатының 2015 жылғы 12 тамыздағы № 30-2 шешімі. Батыс Қазақстан облысының Әділет департаментінде 2015 жылғы 1 қырқүйекте № 4018 болып тіркелді. Күші жойылды - Батыс Қазақстан облысы Ақжайық аудандық мәслихатының 2016 жылғы 11 қаңтардағы № 34-3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Ақжайық аудандық мәслихатының 11.01.2016 </w:t>
      </w:r>
      <w:r>
        <w:rPr>
          <w:rFonts w:ascii="Times New Roman"/>
          <w:b w:val="false"/>
          <w:i w:val="false"/>
          <w:color w:val="ff0000"/>
          <w:sz w:val="28"/>
        </w:rPr>
        <w:t>№ 34-3</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Ақжайық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Ақжайық аудандық мәслихатының 2014 жылғы 18 желтоқсандағы № 25-2 "2015-2017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3761 тіркелген, 2015 жылғы 22 қаңтардағы "Жайық таңы"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2015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4 953 493 мың теңге:</w:t>
      </w:r>
      <w:r>
        <w:br/>
      </w:r>
      <w:r>
        <w:rPr>
          <w:rFonts w:ascii="Times New Roman"/>
          <w:b w:val="false"/>
          <w:i w:val="false"/>
          <w:color w:val="000000"/>
          <w:sz w:val="28"/>
        </w:rPr>
        <w:t>
      </w:t>
      </w:r>
      <w:r>
        <w:rPr>
          <w:rFonts w:ascii="Times New Roman"/>
          <w:b w:val="false"/>
          <w:i w:val="false"/>
          <w:color w:val="000000"/>
          <w:sz w:val="28"/>
        </w:rPr>
        <w:t>салықтық түсімдер – 855 342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6 750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2 400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4 089 001 мың теңге;</w:t>
      </w:r>
      <w:r>
        <w:br/>
      </w:r>
      <w:r>
        <w:rPr>
          <w:rFonts w:ascii="Times New Roman"/>
          <w:b w:val="false"/>
          <w:i w:val="false"/>
          <w:color w:val="000000"/>
          <w:sz w:val="28"/>
        </w:rPr>
        <w:t>
      </w:t>
      </w:r>
      <w:r>
        <w:rPr>
          <w:rFonts w:ascii="Times New Roman"/>
          <w:b w:val="false"/>
          <w:i w:val="false"/>
          <w:color w:val="000000"/>
          <w:sz w:val="28"/>
        </w:rPr>
        <w:t>2) шығындар – 4 913 040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70 174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87 332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17 158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82 240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82 240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-111 961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111 961 мың теңге;</w:t>
      </w:r>
      <w:r>
        <w:br/>
      </w:r>
      <w:r>
        <w:rPr>
          <w:rFonts w:ascii="Times New Roman"/>
          <w:b w:val="false"/>
          <w:i w:val="false"/>
          <w:color w:val="000000"/>
          <w:sz w:val="28"/>
        </w:rPr>
        <w:t>
      </w:t>
      </w:r>
      <w:r>
        <w:rPr>
          <w:rFonts w:ascii="Times New Roman"/>
          <w:b w:val="false"/>
          <w:i w:val="false"/>
          <w:color w:val="000000"/>
          <w:sz w:val="28"/>
        </w:rPr>
        <w:t>қарыздар түсімі – 87 332 мың теңге;</w:t>
      </w:r>
      <w:r>
        <w:br/>
      </w:r>
      <w:r>
        <w:rPr>
          <w:rFonts w:ascii="Times New Roman"/>
          <w:b w:val="false"/>
          <w:i w:val="false"/>
          <w:color w:val="000000"/>
          <w:sz w:val="28"/>
        </w:rPr>
        <w:t>
      </w:t>
      </w:r>
      <w:r>
        <w:rPr>
          <w:rFonts w:ascii="Times New Roman"/>
          <w:b w:val="false"/>
          <w:i w:val="false"/>
          <w:color w:val="000000"/>
          <w:sz w:val="28"/>
        </w:rPr>
        <w:t>қарыздарды өтеу – 17 158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41 787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"2. 2015 жылға арналған аудандық бюджет түсімдері 2014 жылғы 28 қарашадағы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"2015-2017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және осы шешімнің </w:t>
      </w:r>
      <w:r>
        <w:rPr>
          <w:rFonts w:ascii="Times New Roman"/>
          <w:b w:val="false"/>
          <w:i w:val="false"/>
          <w:color w:val="000000"/>
          <w:sz w:val="28"/>
        </w:rPr>
        <w:t>3-тармағына</w:t>
      </w:r>
      <w:r>
        <w:rPr>
          <w:rFonts w:ascii="Times New Roman"/>
          <w:b w:val="false"/>
          <w:i w:val="false"/>
          <w:color w:val="000000"/>
          <w:sz w:val="28"/>
        </w:rPr>
        <w:t xml:space="preserve"> сәйкес қалыптастырылады.";</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Аудандық мәслихат аппаратының ұйымдастыру бөлімінің басшысы (Т. А. Горбунова)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төрайымы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Мусағалиева</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Жақсыбаев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2015 жылғы 12 тамыздағы </w:t>
            </w:r>
            <w:r>
              <w:br/>
            </w:r>
            <w:r>
              <w:rPr>
                <w:rFonts w:ascii="Times New Roman"/>
                <w:b w:val="false"/>
                <w:i w:val="false"/>
                <w:color w:val="000000"/>
                <w:sz w:val="20"/>
              </w:rPr>
              <w:t xml:space="preserve">№ 30-2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2014 жылғы 18 желтоқсандағы </w:t>
            </w:r>
            <w:r>
              <w:br/>
            </w:r>
            <w:r>
              <w:rPr>
                <w:rFonts w:ascii="Times New Roman"/>
                <w:b w:val="false"/>
                <w:i w:val="false"/>
                <w:color w:val="000000"/>
                <w:sz w:val="20"/>
              </w:rPr>
              <w:t xml:space="preserve">№ 25-2 шешіміне </w:t>
            </w:r>
            <w:r>
              <w:br/>
            </w:r>
            <w:r>
              <w:rPr>
                <w:rFonts w:ascii="Times New Roman"/>
                <w:b w:val="false"/>
                <w:i w:val="false"/>
                <w:color w:val="000000"/>
                <w:sz w:val="20"/>
              </w:rPr>
              <w:t>1-қосымша</w:t>
            </w:r>
          </w:p>
        </w:tc>
      </w:tr>
    </w:tbl>
    <w:bookmarkStart w:name="z33" w:id="0"/>
    <w:p>
      <w:pPr>
        <w:spacing w:after="0"/>
        <w:ind w:left="0"/>
        <w:jc w:val="left"/>
      </w:pPr>
      <w:r>
        <w:rPr>
          <w:rFonts w:ascii="Times New Roman"/>
          <w:b/>
          <w:i w:val="false"/>
          <w:color w:val="000000"/>
        </w:rPr>
        <w:t xml:space="preserve"> 2015 жылғы арналған аудандық бюджет</w:t>
      </w:r>
    </w:p>
    <w:bookmarkEnd w:id="0"/>
    <w:bookmarkStart w:name="z34"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811"/>
        <w:gridCol w:w="811"/>
        <w:gridCol w:w="811"/>
        <w:gridCol w:w="6245"/>
        <w:gridCol w:w="28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4953493</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855342</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242735</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242735</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212938</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212938</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378943</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341663</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18267</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3242</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7925</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4089001</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4089001</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4089001</w:t>
            </w:r>
            <w:r>
              <w:br/>
            </w:r>
            <w:r>
              <w:rPr>
                <w:rFonts w:ascii="Times New Roman"/>
                <w:b w:val="false"/>
                <w:i w:val="false"/>
                <w:color w:val="000000"/>
                <w:sz w:val="20"/>
              </w:rPr>
              <w:t>
</w:t>
            </w:r>
          </w:p>
        </w:tc>
      </w:tr>
    </w:tbl>
    <w:bookmarkStart w:name="z35" w:id="2"/>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771"/>
        <w:gridCol w:w="1095"/>
        <w:gridCol w:w="1095"/>
        <w:gridCol w:w="5892"/>
        <w:gridCol w:w="26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4913040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393859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334447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70497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70497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247230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245144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57930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2891883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214562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214562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203697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2576883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2575404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2398441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176963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39929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347325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309755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309755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66236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81075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32550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32474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256884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145124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үйімен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142668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125019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қатысушылар іске асырып жатқан жобалар үшін жабдықтар сатып алу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82353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82353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27627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27627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381543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211371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211371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211371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112169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112169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33625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84106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95901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95901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95901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378960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377960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инфрақұрылымын дамыту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377263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337263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коммуникациялар саласындағы басқа да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59152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52283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70174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активтермен операциялар бойынша сальдо</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82240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82240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65493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65493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65493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65493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активтерінен сатудан түсетін түсімдер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-111961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111961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