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582ce" w14:textId="05582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аудандық мәслихатының 2014 жылғы 18 желтоқсандағы № 25-2 "2015-2017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мәслихатының 2015 жылғы 18 қыркүйектегі № 31-1 шешімі. Батыс Қазақстан облысының Әділет департаментінде 2015 жылғы 23 қыркүйекте № 4050 болып тіркелді. Күші жойылды - Батыс Қазақстан облысы Ақжайық аудандық мәслихатының 2016 жылғы 11 қаңтардағы № 34-3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Ақжайық аудандық мәслихатының 11.01.2016 </w:t>
      </w:r>
      <w:r>
        <w:rPr>
          <w:rFonts w:ascii="Times New Roman"/>
          <w:b w:val="false"/>
          <w:i w:val="false"/>
          <w:color w:val="ff0000"/>
          <w:sz w:val="28"/>
        </w:rPr>
        <w:t>№ 34-3</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Ақжайық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Ақжайық аудандық мәслихатының 2014 жылғы 18 желтоқсандағы № 25-2 "2015-2017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3761 тіркелген, 2015 жылғы 22 қаңтардағы "Жайық таңы"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2015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5 006 481 мың теңге:</w:t>
      </w:r>
      <w:r>
        <w:br/>
      </w:r>
      <w:r>
        <w:rPr>
          <w:rFonts w:ascii="Times New Roman"/>
          <w:b w:val="false"/>
          <w:i w:val="false"/>
          <w:color w:val="000000"/>
          <w:sz w:val="28"/>
        </w:rPr>
        <w:t>
      </w:t>
      </w:r>
      <w:r>
        <w:rPr>
          <w:rFonts w:ascii="Times New Roman"/>
          <w:b w:val="false"/>
          <w:i w:val="false"/>
          <w:color w:val="000000"/>
          <w:sz w:val="28"/>
        </w:rPr>
        <w:t>салықтық түсімдер – 855 342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6 750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2 400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4 141 989 мың теңге;</w:t>
      </w:r>
      <w:r>
        <w:br/>
      </w:r>
      <w:r>
        <w:rPr>
          <w:rFonts w:ascii="Times New Roman"/>
          <w:b w:val="false"/>
          <w:i w:val="false"/>
          <w:color w:val="000000"/>
          <w:sz w:val="28"/>
        </w:rPr>
        <w:t>
      </w:t>
      </w:r>
      <w:r>
        <w:rPr>
          <w:rFonts w:ascii="Times New Roman"/>
          <w:b w:val="false"/>
          <w:i w:val="false"/>
          <w:color w:val="000000"/>
          <w:sz w:val="28"/>
        </w:rPr>
        <w:t>2) шығындар – 4 973 616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70 174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87 332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17 158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74 652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74 652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-111 961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111 961 мың теңге;</w:t>
      </w:r>
      <w:r>
        <w:br/>
      </w:r>
      <w:r>
        <w:rPr>
          <w:rFonts w:ascii="Times New Roman"/>
          <w:b w:val="false"/>
          <w:i w:val="false"/>
          <w:color w:val="000000"/>
          <w:sz w:val="28"/>
        </w:rPr>
        <w:t>
      </w:t>
      </w:r>
      <w:r>
        <w:rPr>
          <w:rFonts w:ascii="Times New Roman"/>
          <w:b w:val="false"/>
          <w:i w:val="false"/>
          <w:color w:val="000000"/>
          <w:sz w:val="28"/>
        </w:rPr>
        <w:t>қарыздар түсімі – 87 332 мың теңге;</w:t>
      </w:r>
      <w:r>
        <w:br/>
      </w:r>
      <w:r>
        <w:rPr>
          <w:rFonts w:ascii="Times New Roman"/>
          <w:b w:val="false"/>
          <w:i w:val="false"/>
          <w:color w:val="000000"/>
          <w:sz w:val="28"/>
        </w:rPr>
        <w:t>
      </w:t>
      </w:r>
      <w:r>
        <w:rPr>
          <w:rFonts w:ascii="Times New Roman"/>
          <w:b w:val="false"/>
          <w:i w:val="false"/>
          <w:color w:val="000000"/>
          <w:sz w:val="28"/>
        </w:rPr>
        <w:t>қарыздарды өтеу – 17 158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41 787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Аудандық мәслихат аппаратының ұйымдастыру бөлімінің басшысы (Т. А. Горбунова)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төрайымы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Уразова</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Жақсыбаев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2015 жылғы 18 қыркүйектегі </w:t>
            </w:r>
            <w:r>
              <w:br/>
            </w:r>
            <w:r>
              <w:rPr>
                <w:rFonts w:ascii="Times New Roman"/>
                <w:b w:val="false"/>
                <w:i w:val="false"/>
                <w:color w:val="000000"/>
                <w:sz w:val="20"/>
              </w:rPr>
              <w:t xml:space="preserve">№ 31-1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2014 жылғы 18 желтоқсандағы </w:t>
            </w:r>
            <w:r>
              <w:br/>
            </w:r>
            <w:r>
              <w:rPr>
                <w:rFonts w:ascii="Times New Roman"/>
                <w:b w:val="false"/>
                <w:i w:val="false"/>
                <w:color w:val="000000"/>
                <w:sz w:val="20"/>
              </w:rPr>
              <w:t xml:space="preserve">№ 25-2 шешіміне </w:t>
            </w:r>
            <w:r>
              <w:br/>
            </w:r>
            <w:r>
              <w:rPr>
                <w:rFonts w:ascii="Times New Roman"/>
                <w:b w:val="false"/>
                <w:i w:val="false"/>
                <w:color w:val="000000"/>
                <w:sz w:val="20"/>
              </w:rPr>
              <w:t>1-қосымша</w:t>
            </w:r>
          </w:p>
        </w:tc>
      </w:tr>
    </w:tbl>
    <w:bookmarkStart w:name="z31" w:id="0"/>
    <w:p>
      <w:pPr>
        <w:spacing w:after="0"/>
        <w:ind w:left="0"/>
        <w:jc w:val="left"/>
      </w:pPr>
      <w:r>
        <w:rPr>
          <w:rFonts w:ascii="Times New Roman"/>
          <w:b/>
          <w:i w:val="false"/>
          <w:color w:val="000000"/>
        </w:rPr>
        <w:t xml:space="preserve"> 2015 жылға арналған аудандық бюджет</w:t>
      </w:r>
    </w:p>
    <w:bookmarkEnd w:id="0"/>
    <w:bookmarkStart w:name="z32"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811"/>
        <w:gridCol w:w="811"/>
        <w:gridCol w:w="811"/>
        <w:gridCol w:w="6245"/>
        <w:gridCol w:w="28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5006481</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855342</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242735</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242735</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212938</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212938</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378943</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341663</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18267</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3242</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7925</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4141989</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4141989</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4141989</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771"/>
        <w:gridCol w:w="1095"/>
        <w:gridCol w:w="1095"/>
        <w:gridCol w:w="5892"/>
        <w:gridCol w:w="26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4973616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393531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334119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70322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70122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247051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244315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57930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2905459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212246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212246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203697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2592096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24777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24777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2567319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2390356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176963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345798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308988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308988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66236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44337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81075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324682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212689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210233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192584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қатысушылар іске асырып жатқан жобалар үшін жабдықтар сатып алу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82353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82353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381162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211371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211371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211371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116759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111838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111838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33575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189788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84102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95901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95901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95901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359738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358738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инфрақұрылымын дамыту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358041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330279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коммуникациялар саласындағы басқа да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59148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52283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70174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активтермен операциялар бойынша сальдо</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74652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74652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активтерінен сатудан түсетін түсімдер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-111961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111961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