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4054" w14:textId="cb14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әкімдігінің 2014 жылғы 10 қыркүйектегі № 391 "Үгіттік баспа материалдарын орналастыру үшін орындар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әкімдігінің 2015 жылғы 3 желтоқсандағы № 485 қаулысы. Батыс Қазақстан облысының Әділет департаментінде 2015 жылғы 15 желтоқсанда № 4171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сайлау туралы" 1995 жылғы 28 қыркүйектегі Қазақстан Республикасының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 жылғы 23 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Ақжайық ауданы әкімдігінің 2014 жылғы 10 қыркүйектегі №391 "Үгіттік баспа материалдарын орналастыру үшін орындар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№3635 болып тіркелген, 2014 жылғы 25 қыркүйекте "Жайық таңы"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Ақжайық ауданы әкімі аппаратының басшысы (С.М.Бакманов)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аудан әкімінің орынбасары М.Жұматоваға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Ақжайық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___________А.Абуғалиев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 желтоқсан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№485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№391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аулысына 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532"/>
        <w:gridCol w:w="10666"/>
      </w:tblGrid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кітапхана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алдында және фойеде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 амбулатория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кітапхана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Әтібек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 амбулатория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алдында және фойеде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Базаршолан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алдында және фойеде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Бітік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"Бітік бастауыш жалпы білім беретін мектебі" коммуналдық мемлекеттік мекемесі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Битілеу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"И.Тайманов атындағы негізгі жалпы білім беретін мектебі" коммуналдық мемлекеттік мекемесі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Бударин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алдында және фойеде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облысының Ақжайық ауданының білім бөлімінің "Есенсай орта жалпы білім беретін мектебі" коммуналдық мемлекеттік мекемесі ғимаратының алдында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"Есім бастауыш жалпы білім беретін мектебі" коммуналдық мемлекеттік мекемесі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алдында және фойеде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алдында және фойеде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"Жаңабұлақ орта жалпы білім беретін мектебі" коммуналдық мемлекеттік мекемесі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Жанама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алдында және фойеде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Жантемір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кітапхана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Жолап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кітапхана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Жұбан Молдағалиев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алдында және фойеде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"Лбішін негізгі жалпы білім беретін мектебі" коммуналдық мемлекеттік мекемесі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Қадырқұл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"Қадырқұл негізгі жалпы білім беретін мектебі" коммуналдық мемлекеттік мекемесі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"Қамыстыкөл бастауыш жалпы білім беретін мектебі" коммуналдық мемлекеттік мекемесі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 амбулатория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алдында және фойеде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Кеңсуат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кітапхана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Коловертное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"Коловертной бастауыш жалпы білім беретін мектебі" коммуналдық мемлекеттік мекемесі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Көнеккеткен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"О.Исаев атындағы орта жалпы білім беретін мектебі" коммуналдық мемлекеттік мекемесі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"Еңбекші негізгі жалпы білім беретін мектебі" коммуналдық мемлекеттік мекемесі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Лбішін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алдында және фойеде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алдында және фойеде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Мойылды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алдында және фойеде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Тайпақ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"Ақжайық ауданының мәдениет, тілдерді дамыту, дене шынықтыру және спорт бөлімі" мемлекеттік мекемесінің Ақжайық аудандық "Балалар-жасөспірімдер спорт мектебі" мемлекеттік коммуналдық қазыналық кәсіпорнының филиалы ғимаратының алдында, Батыс Қазақстан облысының Ақжайық ауданының білім бөлімінің "Краснояр орта жалпы білім беретін мектебі" коммуналдық мемлекеттік мекемесі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Тасоба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"Тасоба бастауыш жалпы білім беретін мектебі" коммуналдық мемлекеттік мекемесі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Тегісжол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 амбулатория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Тінәлі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"Тінәлі негізгі жалпы білім беретін мектебі" коммуналдық мемлекеттік мекемесі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 амбулатория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Томпақ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Сайқұдық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 амбулатория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Сарман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кітапхана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ауданы әкімдігінің "Жайықтехсервис" мемлекеттік коммуналдық кәсіпорны (шаруашылық жүргізу құқығына негізделген) орталық базарының алдында, "Ақжайық ауданының мәдениет, тілдерді дамыту, дене шынықтыру және спорт бөлімі" мемлекеттік мекемесінің "Ақжайық аудандық мәдени-демалыс орталығы" мемлекеттік коммуналдық қазыналық кәсіпорны ғимаратының алдында,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Батыс Қазақстан облысының әкімдігі денсаулық сақтау басқармасының "Ақжайық аудандық орталық ауруханасы" шаруашылық жүргізу құқығындағы мемлекеттік коммуналдық кәсіпорны ғимаратының алдында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Шабдаржап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