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823e6" w14:textId="7a823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2014 жылғы 18 желтоқсандағы № 25-2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2015 жылғы 23 желтоқсандағы № 33-1 шешімі. Батыс Қазақстан облысының Әділет департаментінде 2015 жылғы 29 желтоқсанда № 4203 болып тіркелді. Күші жойылды - Батыс Қазақстан облысы Ақжайық аудандық мәслихатының 2016 жылғы 11 қаңтардағы № 34-3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Ақжайық аудандық мәслихатының 11.01.2016 </w:t>
      </w:r>
      <w:r>
        <w:rPr>
          <w:rFonts w:ascii="Times New Roman"/>
          <w:b w:val="false"/>
          <w:i w:val="false"/>
          <w:color w:val="ff0000"/>
          <w:sz w:val="28"/>
        </w:rPr>
        <w:t>№ 34-3</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Ақжайық аудандық мәслихатының 2014 жылғы 18 желтоқсандағы № 25-2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3761 тіркелген, 2015 жылғы 22 қаңтардағы "Жайық таңы"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5 027 798 мың теңге:</w:t>
      </w:r>
      <w:r>
        <w:br/>
      </w:r>
      <w:r>
        <w:rPr>
          <w:rFonts w:ascii="Times New Roman"/>
          <w:b w:val="false"/>
          <w:i w:val="false"/>
          <w:color w:val="000000"/>
          <w:sz w:val="28"/>
        </w:rPr>
        <w:t>
      </w:t>
      </w:r>
      <w:r>
        <w:rPr>
          <w:rFonts w:ascii="Times New Roman"/>
          <w:b w:val="false"/>
          <w:i w:val="false"/>
          <w:color w:val="000000"/>
          <w:sz w:val="28"/>
        </w:rPr>
        <w:t>салықтық түсімдер – 840 342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6 750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2 400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4 178 306 мың теңге;</w:t>
      </w:r>
      <w:r>
        <w:br/>
      </w:r>
      <w:r>
        <w:rPr>
          <w:rFonts w:ascii="Times New Roman"/>
          <w:b w:val="false"/>
          <w:i w:val="false"/>
          <w:color w:val="000000"/>
          <w:sz w:val="28"/>
        </w:rPr>
        <w:t>
      </w:t>
      </w:r>
      <w:r>
        <w:rPr>
          <w:rFonts w:ascii="Times New Roman"/>
          <w:b w:val="false"/>
          <w:i w:val="false"/>
          <w:color w:val="000000"/>
          <w:sz w:val="28"/>
        </w:rPr>
        <w:t>2) шығындар – 4 994 933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70 174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87 332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17 158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74 652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74 652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-111 961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111 961 мың теңге;</w:t>
      </w:r>
      <w:r>
        <w:br/>
      </w:r>
      <w:r>
        <w:rPr>
          <w:rFonts w:ascii="Times New Roman"/>
          <w:b w:val="false"/>
          <w:i w:val="false"/>
          <w:color w:val="000000"/>
          <w:sz w:val="28"/>
        </w:rPr>
        <w:t>
      </w:t>
      </w:r>
      <w:r>
        <w:rPr>
          <w:rFonts w:ascii="Times New Roman"/>
          <w:b w:val="false"/>
          <w:i w:val="false"/>
          <w:color w:val="000000"/>
          <w:sz w:val="28"/>
        </w:rPr>
        <w:t>қарыздар түсімі – 87 332 мың теңге;</w:t>
      </w:r>
      <w:r>
        <w:br/>
      </w:r>
      <w:r>
        <w:rPr>
          <w:rFonts w:ascii="Times New Roman"/>
          <w:b w:val="false"/>
          <w:i w:val="false"/>
          <w:color w:val="000000"/>
          <w:sz w:val="28"/>
        </w:rPr>
        <w:t>
      </w:t>
      </w:r>
      <w:r>
        <w:rPr>
          <w:rFonts w:ascii="Times New Roman"/>
          <w:b w:val="false"/>
          <w:i w:val="false"/>
          <w:color w:val="000000"/>
          <w:sz w:val="28"/>
        </w:rPr>
        <w:t>қарыздарды өтеу – 17 158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41 787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ұйымдастыру бөлімінің басшысы (Т. А. Горбунова)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Уразова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Жақсыбаев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33-1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18 желтоқсандағы </w:t>
            </w:r>
            <w:r>
              <w:br/>
            </w:r>
            <w:r>
              <w:rPr>
                <w:rFonts w:ascii="Times New Roman"/>
                <w:b w:val="false"/>
                <w:i w:val="false"/>
                <w:color w:val="000000"/>
                <w:sz w:val="20"/>
              </w:rPr>
              <w:t xml:space="preserve">№ 25-2 шешіміне </w:t>
            </w:r>
            <w:r>
              <w:br/>
            </w:r>
            <w:r>
              <w:rPr>
                <w:rFonts w:ascii="Times New Roman"/>
                <w:b w:val="false"/>
                <w:i w:val="false"/>
                <w:color w:val="000000"/>
                <w:sz w:val="20"/>
              </w:rPr>
              <w:t>1-қосымша</w:t>
            </w:r>
          </w:p>
        </w:tc>
      </w:tr>
    </w:tbl>
    <w:bookmarkStart w:name="z31" w:id="0"/>
    <w:p>
      <w:pPr>
        <w:spacing w:after="0"/>
        <w:ind w:left="0"/>
        <w:jc w:val="left"/>
      </w:pPr>
      <w:r>
        <w:rPr>
          <w:rFonts w:ascii="Times New Roman"/>
          <w:b/>
          <w:i w:val="false"/>
          <w:color w:val="000000"/>
        </w:rPr>
        <w:t xml:space="preserve"> 2015 жылға арналған аудандық бюджет </w:t>
      </w:r>
    </w:p>
    <w:bookmarkEnd w:id="0"/>
    <w:bookmarkStart w:name="z3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811"/>
        <w:gridCol w:w="811"/>
        <w:gridCol w:w="811"/>
        <w:gridCol w:w="6245"/>
        <w:gridCol w:w="28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5027798</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840342</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224544</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224544</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208106</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208106</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383866</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338368</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41558</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21367</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4178306</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4178306</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4178306</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71"/>
        <w:gridCol w:w="1095"/>
        <w:gridCol w:w="1095"/>
        <w:gridCol w:w="5892"/>
        <w:gridCol w:w="26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4994933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250665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246531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54986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қалақұрылысы және құрылыс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2912156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212284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212284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203735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2598331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2568249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2391286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176963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101541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101541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364456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207668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190019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83843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218485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218485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218485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192281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82598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358651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358041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330279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активтермен операциялар бойынша сальдо</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активтерінен сатудан түсетін түсімдер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