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6df84" w14:textId="e66df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аудандық мәслихатының 2015 жылғы 23 желтоқсандағы № 33-2 шешімі. Батыс Қазақстан облысының Әділет департаментінде 2016 жылғы 14 қаңтарда № 4232 болып тіркелді. Күші жойылды - Батыс Қазақстан облысы Ақжайық аудандық мәслихатының 2017 жылғы 10 наурыздағы № 9-8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Ақжайық аудандық мәслихатының 10.03.2017 </w:t>
      </w:r>
      <w:r>
        <w:rPr>
          <w:rFonts w:ascii="Times New Roman"/>
          <w:b w:val="false"/>
          <w:i w:val="false"/>
          <w:color w:val="ff0000"/>
          <w:sz w:val="28"/>
        </w:rPr>
        <w:t>№ 9-8</w:t>
      </w:r>
      <w:r>
        <w:rPr>
          <w:rFonts w:ascii="Times New Roman"/>
          <w:b w:val="false"/>
          <w:i w:val="false"/>
          <w:color w:val="ff0000"/>
          <w:sz w:val="28"/>
        </w:rPr>
        <w:t xml:space="preserve"> шешімімен (алғашқы ресми жарияланған күннен бастап күшіне енеді).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Ақжайық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2016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5 724 747 мың теңге:</w:t>
      </w:r>
      <w:r>
        <w:br/>
      </w:r>
      <w:r>
        <w:rPr>
          <w:rFonts w:ascii="Times New Roman"/>
          <w:b w:val="false"/>
          <w:i w:val="false"/>
          <w:color w:val="000000"/>
          <w:sz w:val="28"/>
        </w:rPr>
        <w:t>
      </w:t>
      </w:r>
      <w:r>
        <w:rPr>
          <w:rFonts w:ascii="Times New Roman"/>
          <w:b w:val="false"/>
          <w:i w:val="false"/>
          <w:color w:val="000000"/>
          <w:sz w:val="28"/>
        </w:rPr>
        <w:t>салықтық түсімдер – 930 986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250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2 399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4 791 112 мың теңге;</w:t>
      </w:r>
      <w:r>
        <w:br/>
      </w:r>
      <w:r>
        <w:rPr>
          <w:rFonts w:ascii="Times New Roman"/>
          <w:b w:val="false"/>
          <w:i w:val="false"/>
          <w:color w:val="000000"/>
          <w:sz w:val="28"/>
        </w:rPr>
        <w:t>
      </w:t>
      </w:r>
      <w:r>
        <w:rPr>
          <w:rFonts w:ascii="Times New Roman"/>
          <w:b w:val="false"/>
          <w:i w:val="false"/>
          <w:color w:val="000000"/>
          <w:sz w:val="28"/>
        </w:rPr>
        <w:t>2) шығындар – 5 735 454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102 016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124 129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22 113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8 271 мың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8 271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-120 994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120 994 мың теңге;</w:t>
      </w:r>
      <w:r>
        <w:br/>
      </w:r>
      <w:r>
        <w:rPr>
          <w:rFonts w:ascii="Times New Roman"/>
          <w:b w:val="false"/>
          <w:i w:val="false"/>
          <w:color w:val="000000"/>
          <w:sz w:val="28"/>
        </w:rPr>
        <w:t>
      </w:t>
      </w:r>
      <w:r>
        <w:rPr>
          <w:rFonts w:ascii="Times New Roman"/>
          <w:b w:val="false"/>
          <w:i w:val="false"/>
          <w:color w:val="000000"/>
          <w:sz w:val="28"/>
        </w:rPr>
        <w:t>қарыздар түсімі – 124 079 мың теңге;</w:t>
      </w:r>
      <w:r>
        <w:br/>
      </w:r>
      <w:r>
        <w:rPr>
          <w:rFonts w:ascii="Times New Roman"/>
          <w:b w:val="false"/>
          <w:i w:val="false"/>
          <w:color w:val="000000"/>
          <w:sz w:val="28"/>
        </w:rPr>
        <w:t>
      </w:t>
      </w:r>
      <w:r>
        <w:rPr>
          <w:rFonts w:ascii="Times New Roman"/>
          <w:b w:val="false"/>
          <w:i w:val="false"/>
          <w:color w:val="000000"/>
          <w:sz w:val="28"/>
        </w:rPr>
        <w:t>қарыздарды өтеу – 22 113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–19 028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Ақжайық аудандық мәслихатының 06.12.2016 </w:t>
      </w:r>
      <w:r>
        <w:rPr>
          <w:rFonts w:ascii="Times New Roman"/>
          <w:b w:val="false"/>
          <w:i w:val="false"/>
          <w:color w:val="ff0000"/>
          <w:sz w:val="28"/>
        </w:rPr>
        <w:t>№ 7-1</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2. 2016 жылға арналған аудандық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"2016-2018 жылдарға арналған республикалық бюджет туралы" 2015 жылғы 30 қарашадағы </w:t>
      </w:r>
      <w:r>
        <w:rPr>
          <w:rFonts w:ascii="Times New Roman"/>
          <w:b w:val="false"/>
          <w:i w:val="false"/>
          <w:color w:val="000000"/>
          <w:sz w:val="28"/>
        </w:rPr>
        <w:t>Заңына</w:t>
      </w:r>
      <w:r>
        <w:rPr>
          <w:rFonts w:ascii="Times New Roman"/>
          <w:b w:val="false"/>
          <w:i w:val="false"/>
          <w:color w:val="000000"/>
          <w:sz w:val="28"/>
        </w:rPr>
        <w:t xml:space="preserve"> сәйкес және осы шешімнің </w:t>
      </w:r>
      <w:r>
        <w:rPr>
          <w:rFonts w:ascii="Times New Roman"/>
          <w:b w:val="false"/>
          <w:i w:val="false"/>
          <w:color w:val="000000"/>
          <w:sz w:val="28"/>
        </w:rPr>
        <w:t>3-тармағына</w:t>
      </w:r>
      <w:r>
        <w:rPr>
          <w:rFonts w:ascii="Times New Roman"/>
          <w:b w:val="false"/>
          <w:i w:val="false"/>
          <w:color w:val="000000"/>
          <w:sz w:val="28"/>
        </w:rPr>
        <w:t xml:space="preserve"> сәйкес қалыптастырылады.</w:t>
      </w:r>
      <w:r>
        <w:br/>
      </w:r>
      <w:r>
        <w:rPr>
          <w:rFonts w:ascii="Times New Roman"/>
          <w:b w:val="false"/>
          <w:i w:val="false"/>
          <w:color w:val="000000"/>
          <w:sz w:val="28"/>
        </w:rPr>
        <w:t>
      </w:t>
      </w:r>
      <w:r>
        <w:rPr>
          <w:rFonts w:ascii="Times New Roman"/>
          <w:b w:val="false"/>
          <w:i w:val="false"/>
          <w:color w:val="000000"/>
          <w:sz w:val="28"/>
        </w:rPr>
        <w:t xml:space="preserve">3. Қазақстан Республикасының "2016-2018 жылдарға арналған республикалық бюджет туралы" Заңының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19-баптары</w:t>
      </w:r>
      <w:r>
        <w:rPr>
          <w:rFonts w:ascii="Times New Roman"/>
          <w:b w:val="false"/>
          <w:i w:val="false"/>
          <w:color w:val="000000"/>
          <w:sz w:val="28"/>
        </w:rPr>
        <w:t xml:space="preserve"> басшылыққа және қаперге алынсын.</w:t>
      </w:r>
      <w:r>
        <w:br/>
      </w:r>
      <w:r>
        <w:rPr>
          <w:rFonts w:ascii="Times New Roman"/>
          <w:b w:val="false"/>
          <w:i w:val="false"/>
          <w:color w:val="000000"/>
          <w:sz w:val="28"/>
        </w:rPr>
        <w:t>
      </w:t>
      </w:r>
      <w:r>
        <w:rPr>
          <w:rFonts w:ascii="Times New Roman"/>
          <w:b w:val="false"/>
          <w:i w:val="false"/>
          <w:color w:val="000000"/>
          <w:sz w:val="28"/>
        </w:rPr>
        <w:t>4. 2016 жылға арналған аудандық бюджетте республикалық және облыстық бюджеттерден бөлінетін нысаналы трансферттердің және "Жұмыспен қамту 2020" жол картасы бағдарламасы шеңберінде, бюджеттік кредиттердің жалпы сомасы 1 253 761 мың теңге көлемінде ескерілсін, соның ішінде:</w:t>
      </w:r>
      <w:r>
        <w:br/>
      </w:r>
      <w:r>
        <w:rPr>
          <w:rFonts w:ascii="Times New Roman"/>
          <w:b w:val="false"/>
          <w:i w:val="false"/>
          <w:color w:val="000000"/>
          <w:sz w:val="28"/>
        </w:rPr>
        <w:t>
      </w:t>
      </w:r>
      <w:r>
        <w:rPr>
          <w:rFonts w:ascii="Times New Roman"/>
          <w:b w:val="false"/>
          <w:i w:val="false"/>
          <w:color w:val="000000"/>
          <w:sz w:val="28"/>
        </w:rPr>
        <w:t>азаматтық хал актілерін тіркеу бөлімінің штат санын ұстауға – 1 420 мың теңге;</w:t>
      </w:r>
      <w:r>
        <w:br/>
      </w:r>
      <w:r>
        <w:rPr>
          <w:rFonts w:ascii="Times New Roman"/>
          <w:b w:val="false"/>
          <w:i w:val="false"/>
          <w:color w:val="000000"/>
          <w:sz w:val="28"/>
        </w:rPr>
        <w:t>
      </w:t>
      </w:r>
      <w:r>
        <w:rPr>
          <w:rFonts w:ascii="Times New Roman"/>
          <w:b w:val="false"/>
          <w:i w:val="false"/>
          <w:color w:val="000000"/>
          <w:sz w:val="28"/>
        </w:rPr>
        <w:t>мектепке дейінгі білім беру ұйымдарында мемлекеттік білім беру тапсырысын іске асыруға – 4 569 мың теңге;</w:t>
      </w:r>
      <w:r>
        <w:br/>
      </w:r>
      <w:r>
        <w:rPr>
          <w:rFonts w:ascii="Times New Roman"/>
          <w:b w:val="false"/>
          <w:i w:val="false"/>
          <w:color w:val="000000"/>
          <w:sz w:val="28"/>
        </w:rPr>
        <w:t>
      </w:t>
      </w:r>
      <w:r>
        <w:rPr>
          <w:rFonts w:ascii="Times New Roman"/>
          <w:b w:val="false"/>
          <w:i w:val="false"/>
          <w:color w:val="000000"/>
          <w:sz w:val="28"/>
        </w:rPr>
        <w:t>мүгедектерді міндетті гигиеналық құралдармен қамтамасыздандыру нормаларын көбейтуге – 8 679 мың теңге;</w:t>
      </w:r>
      <w:r>
        <w:br/>
      </w:r>
      <w:r>
        <w:rPr>
          <w:rFonts w:ascii="Times New Roman"/>
          <w:b w:val="false"/>
          <w:i w:val="false"/>
          <w:color w:val="000000"/>
          <w:sz w:val="28"/>
        </w:rPr>
        <w:t>
      </w:t>
      </w:r>
      <w:r>
        <w:rPr>
          <w:rFonts w:ascii="Times New Roman"/>
          <w:b w:val="false"/>
          <w:i w:val="false"/>
          <w:color w:val="000000"/>
          <w:sz w:val="28"/>
        </w:rPr>
        <w:t>"Өрлеу" жобасы бойынша келісілген қаржылай көмекті енгізуге – 13 742 мың теңге;</w:t>
      </w:r>
      <w:r>
        <w:br/>
      </w:r>
      <w:r>
        <w:rPr>
          <w:rFonts w:ascii="Times New Roman"/>
          <w:b w:val="false"/>
          <w:i w:val="false"/>
          <w:color w:val="000000"/>
          <w:sz w:val="28"/>
        </w:rPr>
        <w:t>
      </w:t>
      </w:r>
      <w:r>
        <w:rPr>
          <w:rFonts w:ascii="Times New Roman"/>
          <w:b w:val="false"/>
          <w:i w:val="false"/>
          <w:color w:val="000000"/>
          <w:sz w:val="28"/>
        </w:rPr>
        <w:t>мемлекеттік мекемелердің мемлекеттік қызметшілері болып табылмайтын жұмыскерлеріне,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 ақыларына ерекше еңбек жағдайлары үшін ай сайынғы үстемеақы төлеуге – 879 454 мың теңге;</w:t>
      </w:r>
      <w:r>
        <w:br/>
      </w:r>
      <w:r>
        <w:rPr>
          <w:rFonts w:ascii="Times New Roman"/>
          <w:b w:val="false"/>
          <w:i w:val="false"/>
          <w:color w:val="000000"/>
          <w:sz w:val="28"/>
        </w:rPr>
        <w:t>
      </w:t>
      </w:r>
      <w:r>
        <w:rPr>
          <w:rFonts w:ascii="Times New Roman"/>
          <w:b w:val="false"/>
          <w:i w:val="false"/>
          <w:color w:val="000000"/>
          <w:sz w:val="28"/>
        </w:rPr>
        <w:t>мемлекеттік әкімшілік қызметшілерге еңбекақысының деңгейін арттыруға – 65 300 мың теңге;</w:t>
      </w:r>
      <w:r>
        <w:br/>
      </w:r>
      <w:r>
        <w:rPr>
          <w:rFonts w:ascii="Times New Roman"/>
          <w:b w:val="false"/>
          <w:i w:val="false"/>
          <w:color w:val="000000"/>
          <w:sz w:val="28"/>
        </w:rPr>
        <w:t>
      </w:t>
      </w:r>
      <w:r>
        <w:rPr>
          <w:rFonts w:ascii="Times New Roman"/>
          <w:b w:val="false"/>
          <w:i w:val="false"/>
          <w:color w:val="000000"/>
          <w:sz w:val="28"/>
        </w:rPr>
        <w:t>агроөнеркәсіптік кешеннің жергілікті атқарушы органдарының бөлімшілерін ұстауға – 6 787 мың теңге;</w:t>
      </w:r>
      <w:r>
        <w:br/>
      </w:r>
      <w:r>
        <w:rPr>
          <w:rFonts w:ascii="Times New Roman"/>
          <w:b w:val="false"/>
          <w:i w:val="false"/>
          <w:color w:val="000000"/>
          <w:sz w:val="28"/>
        </w:rPr>
        <w:t>
      </w:t>
      </w:r>
      <w:r>
        <w:rPr>
          <w:rFonts w:ascii="Times New Roman"/>
          <w:b w:val="false"/>
          <w:i w:val="false"/>
          <w:color w:val="000000"/>
          <w:sz w:val="28"/>
        </w:rPr>
        <w:t>кадрларды кәсіптік даярлауға, қайта даярлауға және олардың біліктілігін арттыруға – 872 мың теңге;</w:t>
      </w:r>
      <w:r>
        <w:br/>
      </w:r>
      <w:r>
        <w:rPr>
          <w:rFonts w:ascii="Times New Roman"/>
          <w:b w:val="false"/>
          <w:i w:val="false"/>
          <w:color w:val="000000"/>
          <w:sz w:val="28"/>
        </w:rPr>
        <w:t>
      </w:t>
      </w:r>
      <w:r>
        <w:rPr>
          <w:rFonts w:ascii="Times New Roman"/>
          <w:b w:val="false"/>
          <w:i w:val="false"/>
          <w:color w:val="000000"/>
          <w:sz w:val="28"/>
        </w:rPr>
        <w:t>жалақыны ішінара субсидиялауға – 5 778 мың теңге;</w:t>
      </w:r>
      <w:r>
        <w:br/>
      </w:r>
      <w:r>
        <w:rPr>
          <w:rFonts w:ascii="Times New Roman"/>
          <w:b w:val="false"/>
          <w:i w:val="false"/>
          <w:color w:val="000000"/>
          <w:sz w:val="28"/>
        </w:rPr>
        <w:t>
      </w:t>
      </w:r>
      <w:r>
        <w:rPr>
          <w:rFonts w:ascii="Times New Roman"/>
          <w:b w:val="false"/>
          <w:i w:val="false"/>
          <w:color w:val="000000"/>
          <w:sz w:val="28"/>
        </w:rPr>
        <w:t>жастар практикасына – 8 705 мың теңге;</w:t>
      </w:r>
      <w:r>
        <w:br/>
      </w:r>
      <w:r>
        <w:rPr>
          <w:rFonts w:ascii="Times New Roman"/>
          <w:b w:val="false"/>
          <w:i w:val="false"/>
          <w:color w:val="000000"/>
          <w:sz w:val="28"/>
        </w:rPr>
        <w:t>
      </w:t>
      </w:r>
      <w:r>
        <w:rPr>
          <w:rFonts w:ascii="Times New Roman"/>
          <w:b w:val="false"/>
          <w:i w:val="false"/>
          <w:color w:val="000000"/>
          <w:sz w:val="28"/>
        </w:rPr>
        <w:t>халықты жұмыспен қамту орталығының қызметін қамтамасыз етуге – 18 087 мың теңге;</w:t>
      </w:r>
      <w:r>
        <w:br/>
      </w:r>
      <w:r>
        <w:rPr>
          <w:rFonts w:ascii="Times New Roman"/>
          <w:b w:val="false"/>
          <w:i w:val="false"/>
          <w:color w:val="000000"/>
          <w:sz w:val="28"/>
        </w:rPr>
        <w:t>
      </w:t>
      </w:r>
      <w:r>
        <w:rPr>
          <w:rFonts w:ascii="Times New Roman"/>
          <w:b w:val="false"/>
          <w:i w:val="false"/>
          <w:color w:val="000000"/>
          <w:sz w:val="28"/>
        </w:rPr>
        <w:t>мамандарды әлеуметтік қолдау шараларын іске асыру үшін жергілікті атқарушы органдарға берілетін бюджеттік кредиттер – 124 079 мың теңге;</w:t>
      </w:r>
      <w:r>
        <w:br/>
      </w:r>
      <w:r>
        <w:rPr>
          <w:rFonts w:ascii="Times New Roman"/>
          <w:b w:val="false"/>
          <w:i w:val="false"/>
          <w:color w:val="000000"/>
          <w:sz w:val="28"/>
        </w:rPr>
        <w:t>
      </w:t>
      </w:r>
      <w:r>
        <w:rPr>
          <w:rFonts w:ascii="Times New Roman"/>
          <w:b w:val="false"/>
          <w:i w:val="false"/>
          <w:color w:val="000000"/>
          <w:sz w:val="28"/>
        </w:rPr>
        <w:t>балалар мен жасөспірімдердің психикалық денсаулығына тексеру жүргізу үшін, психологиялық-медициналық және білім беру, консультация беруді қамтамасыз етуге – 14 300 мың теңге;</w:t>
      </w:r>
      <w:r>
        <w:br/>
      </w:r>
      <w:r>
        <w:rPr>
          <w:rFonts w:ascii="Times New Roman"/>
          <w:b w:val="false"/>
          <w:i w:val="false"/>
          <w:color w:val="000000"/>
          <w:sz w:val="28"/>
        </w:rPr>
        <w:t>
      </w:t>
      </w:r>
      <w:r>
        <w:rPr>
          <w:rFonts w:ascii="Times New Roman"/>
          <w:b w:val="false"/>
          <w:i w:val="false"/>
          <w:color w:val="000000"/>
          <w:sz w:val="28"/>
        </w:rPr>
        <w:t>баланы ұстау (балалар) үшін патронаттық ата-аналарға беруге – 5 748 мың теңге;</w:t>
      </w:r>
      <w:r>
        <w:br/>
      </w:r>
      <w:r>
        <w:rPr>
          <w:rFonts w:ascii="Times New Roman"/>
          <w:b w:val="false"/>
          <w:i w:val="false"/>
          <w:color w:val="000000"/>
          <w:sz w:val="28"/>
        </w:rPr>
        <w:t>
      </w:t>
      </w:r>
      <w:r>
        <w:rPr>
          <w:rFonts w:ascii="Times New Roman"/>
          <w:b w:val="false"/>
          <w:i w:val="false"/>
          <w:color w:val="000000"/>
          <w:sz w:val="28"/>
        </w:rPr>
        <w:t>білім беру ұйымдарына бейне бақылау жүйесін қондыруға – 9 200 мың теңге;</w:t>
      </w:r>
      <w:r>
        <w:br/>
      </w:r>
      <w:r>
        <w:rPr>
          <w:rFonts w:ascii="Times New Roman"/>
          <w:b w:val="false"/>
          <w:i w:val="false"/>
          <w:color w:val="000000"/>
          <w:sz w:val="28"/>
        </w:rPr>
        <w:t>
      </w:t>
      </w:r>
      <w:r>
        <w:rPr>
          <w:rFonts w:ascii="Times New Roman"/>
          <w:b w:val="false"/>
          <w:i w:val="false"/>
          <w:color w:val="000000"/>
          <w:sz w:val="28"/>
        </w:rPr>
        <w:t>жалпы білім беретін мектептер мен колледждерге компьютер сатып алуға – 12 480 мың теңге;</w:t>
      </w:r>
      <w:r>
        <w:br/>
      </w:r>
      <w:r>
        <w:rPr>
          <w:rFonts w:ascii="Times New Roman"/>
          <w:b w:val="false"/>
          <w:i w:val="false"/>
          <w:color w:val="000000"/>
          <w:sz w:val="28"/>
        </w:rPr>
        <w:t>
      </w:t>
      </w:r>
      <w:r>
        <w:rPr>
          <w:rFonts w:ascii="Times New Roman"/>
          <w:b w:val="false"/>
          <w:i w:val="false"/>
          <w:color w:val="000000"/>
          <w:sz w:val="28"/>
        </w:rPr>
        <w:t>жергілікті бюджеттен берілетін ағымдағы нысаналы трансферттер – 44 561 мың теңге;</w:t>
      </w:r>
      <w:r>
        <w:br/>
      </w:r>
      <w:r>
        <w:rPr>
          <w:rFonts w:ascii="Times New Roman"/>
          <w:b w:val="false"/>
          <w:i w:val="false"/>
          <w:color w:val="000000"/>
          <w:sz w:val="28"/>
        </w:rPr>
        <w:t>
      </w:t>
      </w:r>
      <w:r>
        <w:rPr>
          <w:rFonts w:ascii="Times New Roman"/>
          <w:b w:val="false"/>
          <w:i w:val="false"/>
          <w:color w:val="000000"/>
          <w:sz w:val="28"/>
        </w:rPr>
        <w:t>аудандық маңызы бар автомобиль жолдарын ағымдағы жөндеуге және күтіп ұстауға – 30 000 мың теңге.</w:t>
      </w:r>
      <w:r>
        <w:br/>
      </w:r>
      <w:r>
        <w:rPr>
          <w:rFonts w:ascii="Times New Roman"/>
          <w:b w:val="false"/>
          <w:i w:val="false"/>
          <w:color w:val="000000"/>
          <w:sz w:val="28"/>
        </w:rPr>
        <w:t>
      </w:t>
      </w:r>
      <w:r>
        <w:rPr>
          <w:rFonts w:ascii="Times New Roman"/>
          <w:b w:val="false"/>
          <w:i w:val="false"/>
          <w:color w:val="000000"/>
          <w:sz w:val="28"/>
        </w:rPr>
        <w:t>5. Жергілікті бюджеттердің теңгерімділігін қамтамасыз ету үшін 2016 жылдың кірістер бөлу нормативі төмендегі кіші сыныптар кірістері бойынша белгіленсін:</w:t>
      </w:r>
      <w:r>
        <w:br/>
      </w:r>
      <w:r>
        <w:rPr>
          <w:rFonts w:ascii="Times New Roman"/>
          <w:b w:val="false"/>
          <w:i w:val="false"/>
          <w:color w:val="000000"/>
          <w:sz w:val="28"/>
        </w:rPr>
        <w:t>
      </w:t>
      </w:r>
      <w:r>
        <w:rPr>
          <w:rFonts w:ascii="Times New Roman"/>
          <w:b w:val="false"/>
          <w:i w:val="false"/>
          <w:color w:val="000000"/>
          <w:sz w:val="28"/>
        </w:rPr>
        <w:t>1) жеке табыс салығы аудандық бюджетке 100% мөлшерінде есепке алынады;</w:t>
      </w:r>
      <w:r>
        <w:br/>
      </w:r>
      <w:r>
        <w:rPr>
          <w:rFonts w:ascii="Times New Roman"/>
          <w:b w:val="false"/>
          <w:i w:val="false"/>
          <w:color w:val="000000"/>
          <w:sz w:val="28"/>
        </w:rPr>
        <w:t>
      </w:t>
      </w:r>
      <w:r>
        <w:rPr>
          <w:rFonts w:ascii="Times New Roman"/>
          <w:b w:val="false"/>
          <w:i w:val="false"/>
          <w:color w:val="000000"/>
          <w:sz w:val="28"/>
        </w:rPr>
        <w:t>2) әлеуметтік салық аудандық бюджетке 100% мөлшерінде есепке алынады.</w:t>
      </w:r>
      <w:r>
        <w:br/>
      </w:r>
      <w:r>
        <w:rPr>
          <w:rFonts w:ascii="Times New Roman"/>
          <w:b w:val="false"/>
          <w:i w:val="false"/>
          <w:color w:val="000000"/>
          <w:sz w:val="28"/>
        </w:rPr>
        <w:t>
      </w:t>
      </w:r>
      <w:r>
        <w:rPr>
          <w:rFonts w:ascii="Times New Roman"/>
          <w:b w:val="false"/>
          <w:i w:val="false"/>
          <w:color w:val="000000"/>
          <w:sz w:val="28"/>
        </w:rPr>
        <w:t xml:space="preserve">6.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Республикасының Үкіметі анықтаған тәртіпте пайдаланылады.</w:t>
      </w:r>
      <w:r>
        <w:br/>
      </w:r>
      <w:r>
        <w:rPr>
          <w:rFonts w:ascii="Times New Roman"/>
          <w:b w:val="false"/>
          <w:i w:val="false"/>
          <w:color w:val="000000"/>
          <w:sz w:val="28"/>
        </w:rPr>
        <w:t>
      </w:t>
      </w:r>
      <w:r>
        <w:rPr>
          <w:rFonts w:ascii="Times New Roman"/>
          <w:b w:val="false"/>
          <w:i w:val="false"/>
          <w:color w:val="000000"/>
          <w:sz w:val="28"/>
        </w:rPr>
        <w:t>7. Облыстық бюджеттен 2016 жылы берілетін субвенция көлемінің жалпы сомасы 3 187 169 мың теңге болып белгіленсін.</w:t>
      </w:r>
      <w:r>
        <w:br/>
      </w:r>
      <w:r>
        <w:rPr>
          <w:rFonts w:ascii="Times New Roman"/>
          <w:b w:val="false"/>
          <w:i w:val="false"/>
          <w:color w:val="000000"/>
          <w:sz w:val="28"/>
        </w:rPr>
        <w:t>
      </w:t>
      </w:r>
      <w:r>
        <w:rPr>
          <w:rFonts w:ascii="Times New Roman"/>
          <w:b w:val="false"/>
          <w:i w:val="false"/>
          <w:color w:val="000000"/>
          <w:sz w:val="28"/>
        </w:rPr>
        <w:t>8. 2016 жылға арналған ауданның жергілікті атқарушы органдарының резерві 15 475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9. 2016 жылдың 1 қаңтарынан бастап Қазақстан Республикасының еңбек заңнамасымен белгіленген мамандар лауазымдарының тізбесіне ауылдық жерлерде қызмет ететін денсаулық сақтау, әлеуметтік қамсыздандыру, білім беру, мәдениет және спорт, ветеринария саласының азаматтық қызметшілеріне, осы қызмет түрлерімен қалада айналысатын азаматтық қызметшілердің ставкаларымен салыстырғанда, лауазымдық жалақыларын 25% көтеру белгіленсін.</w:t>
      </w:r>
      <w:r>
        <w:br/>
      </w:r>
      <w:r>
        <w:rPr>
          <w:rFonts w:ascii="Times New Roman"/>
          <w:b w:val="false"/>
          <w:i w:val="false"/>
          <w:color w:val="000000"/>
          <w:sz w:val="28"/>
        </w:rPr>
        <w:t>
      </w:t>
      </w:r>
      <w:r>
        <w:rPr>
          <w:rFonts w:ascii="Times New Roman"/>
          <w:b w:val="false"/>
          <w:i w:val="false"/>
          <w:color w:val="000000"/>
          <w:sz w:val="28"/>
        </w:rPr>
        <w:t xml:space="preserve">10. 2016 жылға арналған жергілікті бюджеттің атқару үдерісінде секвестрлеуге жатпайтын жергілікті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11. Аудандық мәслихат аппаратының ұйымдастыру бөлімінің басшысы (Т. Горбунова)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12. Осы шешім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Уразова</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Жақсыбаев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xml:space="preserve">№ 33-2 шешіміне </w:t>
            </w:r>
            <w:r>
              <w:br/>
            </w:r>
            <w:r>
              <w:rPr>
                <w:rFonts w:ascii="Times New Roman"/>
                <w:b w:val="false"/>
                <w:i w:val="false"/>
                <w:color w:val="000000"/>
                <w:sz w:val="20"/>
              </w:rPr>
              <w:t>1-қосымша</w:t>
            </w:r>
          </w:p>
        </w:tc>
      </w:tr>
    </w:tbl>
    <w:bookmarkStart w:name="z54" w:id="0"/>
    <w:p>
      <w:pPr>
        <w:spacing w:after="0"/>
        <w:ind w:left="0"/>
        <w:jc w:val="left"/>
      </w:pPr>
      <w:r>
        <w:rPr>
          <w:rFonts w:ascii="Times New Roman"/>
          <w:b/>
          <w:i w:val="false"/>
          <w:color w:val="000000"/>
        </w:rPr>
        <w:t xml:space="preserve"> 2016 жылға арналған аудандық бюджет</w:t>
      </w:r>
    </w:p>
    <w:bookmarkEnd w:id="0"/>
    <w:p>
      <w:pPr>
        <w:spacing w:after="0"/>
        <w:ind w:left="0"/>
        <w:jc w:val="left"/>
      </w:pPr>
      <w:r>
        <w:rPr>
          <w:rFonts w:ascii="Times New Roman"/>
          <w:b w:val="false"/>
          <w:i w:val="false"/>
          <w:color w:val="ff0000"/>
          <w:sz w:val="28"/>
        </w:rPr>
        <w:t xml:space="preserve">      Ескерту. 1-қосымша жаңа редакцияда - Батыс Қазақстан облысы Ақжайық аудандық мәслихатының 06.12.2016 </w:t>
      </w:r>
      <w:r>
        <w:rPr>
          <w:rFonts w:ascii="Times New Roman"/>
          <w:b w:val="false"/>
          <w:i w:val="false"/>
          <w:color w:val="ff0000"/>
          <w:sz w:val="28"/>
        </w:rPr>
        <w:t>№ 7-1</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772"/>
        <w:gridCol w:w="1096"/>
        <w:gridCol w:w="1096"/>
        <w:gridCol w:w="6048"/>
        <w:gridCol w:w="251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5724747</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930986</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286552</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286552</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252475</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252475</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369858</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322114</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42996</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2693</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3274</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8047</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8339</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4791112</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4791112</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4791112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5735454</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538670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497128</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96814</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84679</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12135</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380774</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346011</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34763</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39696</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18161</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18071</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21535</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21535</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қалақұрылысы және құрылыс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3588</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3588</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3588</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3588</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3702991</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267652</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267652</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259819</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7833</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3230698</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10838</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10838</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69078</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69078</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3150782</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2937733</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213049</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204641</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204641</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49635</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12764</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8762</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113610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354979</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106914</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99260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8787</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дейіңгі балаларға мемлекеттік жәрдемақылар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75514</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14959</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7654</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7654</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215188</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215188</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77121</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48472</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60278</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24128</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32877</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32877</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29528</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71997</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43903</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4852</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обьектілерді жөндеу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4852</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25895</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25895</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13156</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13156</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091</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қатысушылар іске асырып жатқан жобалар үшін жабдықтар сатып алу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12586</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12586</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12586</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15508</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14488</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13148</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533343</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297238</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297238</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297238</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31158</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30615</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23794</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6821</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 объектілерін дамыту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167417</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6117</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6117</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161300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161300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37530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23790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11749</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12041</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376065</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254199</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16477</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16477</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219242</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15289</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9408</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7872</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178323</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10022</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10022</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9672</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қүрделі шығыстары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111844</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111844</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111844</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19715</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19715</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19715</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12444</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24972</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24197</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3149</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3149</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21048</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16606</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4442</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63144</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8565</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8565</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8565</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54579</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42739</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42739</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45206</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45206</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45206</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заңнамасымен қарастырылған жағдайларда жалпы сипаттағы трансферттерді қайтару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44453</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102016</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124129</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124129</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124129</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124129</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22113</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22113</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22113</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22113</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8271</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 сатып алу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8271</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8271</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8271</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8271</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-120994</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120994</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124079</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124079</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124079</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124079</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бағдармалалардың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22113</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22113</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22113</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22113</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19028</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19028</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19028</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19028</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xml:space="preserve">№ 33-2 шешіміне </w:t>
            </w:r>
            <w:r>
              <w:br/>
            </w:r>
            <w:r>
              <w:rPr>
                <w:rFonts w:ascii="Times New Roman"/>
                <w:b w:val="false"/>
                <w:i w:val="false"/>
                <w:color w:val="000000"/>
                <w:sz w:val="20"/>
              </w:rPr>
              <w:t>2-қосымша</w:t>
            </w:r>
          </w:p>
        </w:tc>
      </w:tr>
    </w:tbl>
    <w:bookmarkStart w:name="z58" w:id="1"/>
    <w:p>
      <w:pPr>
        <w:spacing w:after="0"/>
        <w:ind w:left="0"/>
        <w:jc w:val="left"/>
      </w:pPr>
      <w:r>
        <w:rPr>
          <w:rFonts w:ascii="Times New Roman"/>
          <w:b/>
          <w:i w:val="false"/>
          <w:color w:val="000000"/>
        </w:rPr>
        <w:t xml:space="preserve"> 2017 жылға арналған аудандық бюджет</w:t>
      </w:r>
    </w:p>
    <w:bookmarkEnd w:id="1"/>
    <w:bookmarkStart w:name="z59" w:id="2"/>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897"/>
        <w:gridCol w:w="524"/>
        <w:gridCol w:w="336"/>
        <w:gridCol w:w="6909"/>
        <w:gridCol w:w="311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4062770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875743</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254552</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254552</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239232</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239232</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359858</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322114</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32996</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2693</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3274</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8047</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8339</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3183827</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3183827</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3183827</w:t>
            </w:r>
            <w:r>
              <w:br/>
            </w:r>
            <w:r>
              <w:rPr>
                <w:rFonts w:ascii="Times New Roman"/>
                <w:b w:val="false"/>
                <w:i w:val="false"/>
                <w:color w:val="000000"/>
                <w:sz w:val="20"/>
              </w:rPr>
              <w:t>
</w:t>
            </w:r>
          </w:p>
        </w:tc>
      </w:tr>
    </w:tbl>
    <w:bookmarkStart w:name="z60" w:id="3"/>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762"/>
        <w:gridCol w:w="1081"/>
        <w:gridCol w:w="1081"/>
        <w:gridCol w:w="5970"/>
        <w:gridCol w:w="264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4062770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403063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364364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282175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282175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36829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2668847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188457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188457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188457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2424699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2413467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2257634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155833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55691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55691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27935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301665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95994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95994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дейіңгі балаларға мемлекеттік жәрдемақылар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76994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177627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177627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38865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39459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қатысушылар іске асырып жатқан жобалар үшін жабдықтар сатып алу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410393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242313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242313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242313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118720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112603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112603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30295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159037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55517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23850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95901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95901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95901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61397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54226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38751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38751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заңнамасымен қарастырылған жағдайларда жалпы сипаттағы трансферттерді қайтару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-22113</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xml:space="preserve">№ 33-2 шешіміне </w:t>
            </w:r>
            <w:r>
              <w:br/>
            </w:r>
            <w:r>
              <w:rPr>
                <w:rFonts w:ascii="Times New Roman"/>
                <w:b w:val="false"/>
                <w:i w:val="false"/>
                <w:color w:val="000000"/>
                <w:sz w:val="20"/>
              </w:rPr>
              <w:t>3-қосымша</w:t>
            </w:r>
          </w:p>
        </w:tc>
      </w:tr>
    </w:tbl>
    <w:bookmarkStart w:name="z62" w:id="4"/>
    <w:p>
      <w:pPr>
        <w:spacing w:after="0"/>
        <w:ind w:left="0"/>
        <w:jc w:val="left"/>
      </w:pPr>
      <w:r>
        <w:rPr>
          <w:rFonts w:ascii="Times New Roman"/>
          <w:b/>
          <w:i w:val="false"/>
          <w:color w:val="000000"/>
        </w:rPr>
        <w:t xml:space="preserve"> 2018 жылға арналған аудандық бюджет</w:t>
      </w:r>
    </w:p>
    <w:bookmarkEnd w:id="4"/>
    <w:bookmarkStart w:name="z63" w:id="5"/>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897"/>
        <w:gridCol w:w="524"/>
        <w:gridCol w:w="336"/>
        <w:gridCol w:w="6909"/>
        <w:gridCol w:w="311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4166524</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892442</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262780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262780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247703</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247703</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359858</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322114</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32996</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2693</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3274</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8047</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8339</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3270882</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3270882</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3270882</w:t>
            </w:r>
            <w:r>
              <w:br/>
            </w:r>
            <w:r>
              <w:rPr>
                <w:rFonts w:ascii="Times New Roman"/>
                <w:b w:val="false"/>
                <w:i w:val="false"/>
                <w:color w:val="000000"/>
                <w:sz w:val="20"/>
              </w:rPr>
              <w:t>
</w:t>
            </w:r>
          </w:p>
        </w:tc>
      </w:tr>
    </w:tbl>
    <w:bookmarkStart w:name="z64" w:id="6"/>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762"/>
        <w:gridCol w:w="1081"/>
        <w:gridCol w:w="1081"/>
        <w:gridCol w:w="5970"/>
        <w:gridCol w:w="264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4166524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365691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326992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244803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244803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36829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2809292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188457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188457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188457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2565144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2553912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2398079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155833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55691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55691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27935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301665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95994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95994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дейіңгі балаларға мемлекеттік жәрдемақылар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76994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177627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177627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38865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39459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қатысушылар іске асырып жатқан жобалар үшін жабдықтар сатып алу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410393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242313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242313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242313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118720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112603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112603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30295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159037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55517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23850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95901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95901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95901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62078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54226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38751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38751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заңнамасымен қарастырылған жағдайларда жалпы сипаттағы трансферттерді қайтару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-22113</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xml:space="preserve">№ 33-2 шешіміне </w:t>
            </w:r>
            <w:r>
              <w:br/>
            </w:r>
            <w:r>
              <w:rPr>
                <w:rFonts w:ascii="Times New Roman"/>
                <w:b w:val="false"/>
                <w:i w:val="false"/>
                <w:color w:val="000000"/>
                <w:sz w:val="20"/>
              </w:rPr>
              <w:t>4-қосымша</w:t>
            </w:r>
          </w:p>
        </w:tc>
      </w:tr>
    </w:tbl>
    <w:bookmarkStart w:name="z66" w:id="7"/>
    <w:p>
      <w:pPr>
        <w:spacing w:after="0"/>
        <w:ind w:left="0"/>
        <w:jc w:val="left"/>
      </w:pPr>
      <w:r>
        <w:rPr>
          <w:rFonts w:ascii="Times New Roman"/>
          <w:b/>
          <w:i w:val="false"/>
          <w:color w:val="000000"/>
        </w:rPr>
        <w:t xml:space="preserve"> 2016 жылға арналған аудандық бюджеттің орындау процесінде секвестірлеуге </w:t>
      </w:r>
      <w:r>
        <w:br/>
      </w:r>
      <w:r>
        <w:rPr>
          <w:rFonts w:ascii="Times New Roman"/>
          <w:b/>
          <w:i w:val="false"/>
          <w:color w:val="000000"/>
        </w:rPr>
        <w:t>жатпайтын бюджеттік бағдарламалар тізбесі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1"/>
        <w:gridCol w:w="1123"/>
        <w:gridCol w:w="2726"/>
        <w:gridCol w:w="2727"/>
        <w:gridCol w:w="380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