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64efe" w14:textId="4264e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ауданы бойынша 2016 жылға нысаналы топтарға жататын адамдардың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әкімдігінің 2015 жылғы 25 желтоқсандағы № 532 қаулысы. Батыс Қазақстан облысының Әділет департаментінде 2016 жылғы 22 қаңтарда № 4243 болып тіркелді. Күші жойылды - Батыс Қазақстан облысы Ақжайық ауданы әкімдігінің 2016 жылғы 8 желтоқсандағы № 447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Батыс Қазақстан облысы Ақжайық ауданы әкімдігінің 08.12.2016 </w:t>
      </w:r>
      <w:r>
        <w:rPr>
          <w:rFonts w:ascii="Times New Roman"/>
          <w:b w:val="false"/>
          <w:i w:val="false"/>
          <w:color w:val="ff0000"/>
          <w:sz w:val="28"/>
        </w:rPr>
        <w:t>№ 447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"Халықты жұмыспен қамту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Еңбек рыногындағы жағдай мен бюджет қаражатына қарай, Ақжайық ауданы бойынша 2016 жылға нысаналы топтарға жататын адамдардың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жиынтық табысы ең төменгі күнкөріс деңгейінен төмен табысы аз адамдар (отбасылар);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50 жастан асқан жұмыссыз әйелдер;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55 жастан асқан жұмыссыз ерлер;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техникалық және кәсіптік, орта білімнен кейінгі білім беретін оқу орнының түлектері;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он екі және одан да көп айға созылған жұмыссыз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отбасында бірде бір жұмыс істеуші жоқ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бұрын жұмыс істемеген жұмыссыз тұлғалар (алғаш жұмыс іздеушілер).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"Ақжайық аудандық жұмыспен қамту және әлеуметтік бағдарламалар бөлімі" мемлекеттік мекемесі қолданыстағы заңнамаларға сәйкес осы қаулыдан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Ақжайық ауданы әкімдігінің 2015 жылғы 29 қаңтардағы № 70 "Ақжайық ауданы бойынша 2015 жылға нысаналы топтарға жататын адамдардың қосымша тізбесін белгілеу туралы" (Нормативтік құқықтық актілерді мемлекеттік тіркеу тізілімінде № 3822 тіркелген, 2015 жылы 3 наурыздағы "Жайық таңы"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"Ақжайық ауданы әкімі аппараты" мемлекеттік мекемесі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Осы қаулының орындалуын бақылауы аудан әкімінің орынбасары М. Жұматоваға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 Жоламанов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