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428df" w14:textId="a4428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Ақжайық ауданы Ақсуат ауылдық округінің Ақсуат және Ақбұлақ ауылдарының атаусыз көшелеріне атаулар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Ақжайық ауданы Ақсуат ауылдық округі әкімінің 2015 жылғы 24 желтоқсандағы № 16 шешімі. Батыс Қазақстан облысының Әділет департаментінде 2015 жылғы 29 желтоқсанда № 4196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 жылғы 23 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1993 жылғы 8 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Республикасының әкімшілік-аумақтық құрылысы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 басшылыққа ала отырып, Ақсуат және Ақбұлақ ауылдары халқының пікірін ескере отырып және Батыс Қазақстан облыстық ономастика комиссиясының қорытындысы негізінде, Ақсуат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Ақжайық ауданы Ақсуат ауылдық округінің Ақсуат және Ақбұлақ ауылдарының атаусыз көшелеріне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атаулар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Осы шешімнің әділет органдарында мемлекеттік тіркелуін, "Әділет" ақпараттық-құқықтық жүйесінде және бұқаралық ақпарат құралдарында оның ресми жариялануын қамтамасыз етуді және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Осы шешім алғаш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Ақсуат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 Бекен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Ақсуат ауылдық округі әкімінің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 жылғы 24 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 16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Ақжайық ауданы Ақсуат ауылдық округінің Ақсуат және Ақбұлақ </w:t>
      </w:r>
      <w:r>
        <w:br/>
      </w:r>
      <w:r>
        <w:rPr>
          <w:rFonts w:ascii="Times New Roman"/>
          <w:b/>
          <w:i w:val="false"/>
          <w:color w:val="000000"/>
        </w:rPr>
        <w:t>ауылдарының атаусыз көшелерінің атаулары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 Ақсуат ауылы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"№ 7" жобалық көшесі – "Ақсуат"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Ақбұлақ ауылы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"№ 1" жобалық көшесі – "Бірлік" көшесі.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