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a3b6" w14:textId="743a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Ақжайық ауданы Бударин ауылдық округі Бударин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Ақжайық ауданы Бударин ауылдық округі әкімінің 2015 жылғы 16 қаңтардағы № 1 шешімі. Батыс Қазақстан облысының Әділет департаментінде 2015 жылғы 2 ақпанда № 3795 болып тіркелді. Күші жойылды - Батыс Қазақстан облысы Ақжайық ауданы Бударин ауылдық округі әкімінің 2017 жылғы 9 қаңтардығы №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Батыс Қазақстан облысы Ақжайық ауданы Бударин ауылдық округі әкімінің 09.01.2017 </w:t>
      </w:r>
      <w:r>
        <w:rPr>
          <w:rFonts w:ascii="Times New Roman"/>
          <w:b w:val="false"/>
          <w:i w:val="false"/>
          <w:color w:val="ff0000"/>
          <w:sz w:val="28"/>
        </w:rPr>
        <w:t>№ 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ветеринарлық бақылау және қадағалау комитетінің Ақжайық аудандық аумақтық инспекциясы" мемлекеттік мекемесінің бас мемлекеттік ветеринариялық-санитариялық инспекторының 2015 жылғы 14 қаңтардағы № 18 ұсынысы негізінде және жануарлардың аса жұқпалы ауруының ошағын жою мақсатында, Бударин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Батыс Қазақстан облысы Ақжайық ауданы Бударин ауылдық округі Бударин ауылы аумағында ұсақ мал арасында бруцеллез ауруы пайда болуына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 Алып тасталды - Батыс Қазақстан облысы Ақжайық ауданы Бударин ауылдық округі әкімінің міндетін атқарушысының 16.11.2015 </w:t>
      </w:r>
      <w:r>
        <w:rPr>
          <w:rFonts w:ascii="Times New Roman"/>
          <w:b w:val="false"/>
          <w:i w:val="false"/>
          <w:color w:val="ff0000"/>
          <w:sz w:val="28"/>
        </w:rPr>
        <w:t>№ 15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Бударин ауылдық округі әкімі аппаратының бас маманы (Е. Есеналиев)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Бударин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Каирманов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