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0302" w14:textId="af90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Бударин ауылдық округі әкімінің 2015 жылғы 16 қаңтардағы № 1 "Батыс Қазақстан облысы Ақжайық ауданы Бударин ауылдық округі Бударин ауылы аумағында шектеу іс-шараларын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Бударин ауылдық округі әкімінің міндетін атқарушысының 2015 жылғы 16 қарашадағы № 15 шешімі. Батыс Қазақстан облысының Әділет департаментінде 2015 жылғы 18 қарашада № 4148 болып тіркелді. Күші жойылды - Батыс Қазақстан облысы Ақжайық ауданы Бударин ауылдық округі әкімінің 2017 жылғы 9 қаңтардығы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ауданы Бударин ауылдық округі әкімінің 09.01.2017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Бударин ауылдық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Бударин ауылдық округі әкімінің 2015 жылғы 16 қаңтардағы № 1 "Батыс Қазақстан облысы Ақжайық ауданы Бударин ауылдық округі Бударин ауылы аумағында шектеу іс-шараларын белгілеу туралы" (Нормативтік құқықтық актілерді мемлекеттік тіркеу тізілімінде № 3795 тіркелген, 2015 жылғы 19 ақпанда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және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Бударин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Есеналиев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