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54a9" w14:textId="e1a5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Жаңабұлақ ауылдық округі әкімінің 2015 жылғы 19 қаңтардағы № 3 "Батыс Қазақстан облысы Ақжайық ауданы Жаңабұлақ ауылдық округінің Жаңабұлақ ауылы және Тасқұдық қыстағы аумағында шектеу іс-шараларын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Жаңабұлақ ауылдық округі әкімінің 2015 жылғы 7 қыркүйектегі № 11 шешімі. Батыс Қазақстан облысының Әділет департаментінде 2015 жылғы 17 қыркүйекте № 4044 болып тіркелді. Күші жойылды - Батыс Қазақстан облысы Ақжайық ауданы Жаңабұлақ ауылдық округі әкімінің 2017 жылғы 26 қаңтардағы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Ақжайық ауданы Жаңабұлақ ауылдық округі әкімінің 26.01.2017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1998 жылғы 24 наурыздағы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ауылдық округ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Ақжайық ауданы Жаңабұлақ ауылдық округі әкімінің 2015 жылғы 19 қаңтардағы № 3 "Батыс Қазақстан облысы Ақжайық ауданы Жаңабұлақ ауылдық округінің Жаңабұлақ ауылы және Тасқұдық қыстағы аумағында шектеу іс-шараларын белгілеу туралы" (Нормативтік құқықтық актілерді мемлекеттік тіркеу тізілімінде № 3801 тіркелген, 2015 жылғы 12 ақпанда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Жаңабұлақ ауылдық округі әкімі аппаратының бас маманы (Т. Қ. Есенгалиев)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