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c3ea" w14:textId="fe9c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Жаңабұлақ ауылдық округінің Чернышов қыстағы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Жаңабұлақ ауылдық округі әкімінің 2015 жылғы 14 қыркүйектегі № 12 шешімі. Батыс Қазақстан облысының Әділет департаментінде 2015 жылғы 17 қыркүйекте № 4046 болып тіркелді. Күші жойылды - Батыс Қазақстан облысы Ақжайық ауданы Жаңабұлақ ауылдық округі әкімінің 2016 жылғы 13 сәуірдегі № 10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Ақжайық ауданы Жаңабұлақ ауылдық округі әкімінің 13.04.2016 </w:t>
      </w:r>
      <w:r>
        <w:rPr>
          <w:rFonts w:ascii="Times New Roman"/>
          <w:b w:val="false"/>
          <w:i w:val="false"/>
          <w:color w:val="ff0000"/>
          <w:sz w:val="28"/>
        </w:rPr>
        <w:t>№ 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2015 жылғы 11 қыркүйектегі № 339 ұсынысы негізінде және жануарлардың аса жұқпалы ауруларының ошақтарын жою мақсатында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Жаңабұлақ ауылдық округінің Чернышов қыстағы аумағында ұсақ малы арасынан шешек ауруының пайда болуына байланысты карантин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Жаңабұлақ ауылдық округі әкімі аппаратының бас маманы (Т. Қ. Есенгалиев)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