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c64b" w14:textId="a2ac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Ақжол ауылдық округі әкімінің міндетін атқарушысының 2015 жылғы 4 маусымдағы № 7 "Ақжайық ауданы Ақжол ауылдық округінің Қабыл ауылы аумағына шектеу іс-шараларын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Ақжол ауылдық округі әкімінің міндетін атқарушысының 2015 жылғы 8 қыркүйектегі № 15 шешімі. Батыс Қазақстан облысының Әділет департаментінде 2015 жылғы 17 қыркүйекте № 4041 болып тіркелді. Күші жойылды - Батыс Қазақстан облысы Ақжайық ауданы Ақжол ауылдық округі әкімінің 2021 жылғы 12 наурыздағы № 5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Ақжайық ауданы Ақжол ауылдық округі әкімінің 12.03.2021 </w:t>
      </w:r>
      <w:r>
        <w:rPr>
          <w:rFonts w:ascii="Times New Roman"/>
          <w:b w:val="false"/>
          <w:i w:val="false"/>
          <w:color w:val="000000"/>
          <w:sz w:val="28"/>
        </w:rPr>
        <w:t>№ 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ауылдық округ әкімінің міндетін атқарушысы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ауданы Ақжол ауылдық округі әкімінің міндетін атқарушысының 2015 жылғы 4 маусымдағы № 7 "Ақжайық ауданы Ақжол ауылдық округінің Қабыл ауылы аумағына шектеу іс-шараларын белгілеу туралы" (Нормативтік құқықтық актілерді мемлекеттік тіркеу тізілімінде № 3926 тіркелген, 2015 жылғы 11 маусымда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Ақжол ауылдық округі әкімі аппаратының бас маманы (Қ. Е. Ажгалиев)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Ақжол ауылдық округінің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М. Кузбакова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