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6166" w14:textId="c746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Қабыршақты ауылдық округінің Первомай ауылы аумағына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Қабыршақты ауылдық округі әкімінің 2015 жылғы 4 маусымдағы № 7 шешімі. Батыс Қазақстан облысының Әділет департаментінде 2015 жылғы 5 маусымда № 3925 болып тіркелді. Күші жойылды - Батыс Қазақстан облысы Ақжайық ауданы Қабыршақты ауылдық округі әкімінің 2017 жылғы 14 шілдедегі № 4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Ақжайық ауданы Қабыршақты ауылдық округі әкімінің 14.07.2017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"Қазақстан Республикасы Ауылшаруашылығы Министрлігі ветеринарлық бақылау және қадағалау комитетінің Ақжайық аудандық аумақтық инспекциясы" мемлекеттік мекемесінің бас мемлекеттік ветеринариялық-санитариялық инспекторының 2015 жылғы 2 маусымдағы № 156 ұсынысы негізінде және жануарлардың аса жұқпалы ауруларының ошақтарын жою мақсатында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Ақжайық ауданы Қабыршақты ауылдық округінің Первомай ауылының аумағына ұсақ малдар арасында бруцеллез ауруының пайда болуына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"Батыс Қазақстан облысы Ақжайық ауданының ветеринария бөлімі" мемлекеттік мекемесі қолданыстағы заңнамаларға сәйкес осы шешімнен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Қабыршақты ауылдық округі әкімі аппаратының бас маманы (Н. М. Садыков)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шешім алғашқы ресми жарияланған күнінен кейін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Қабыршақты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Ж. Алманбетова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