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4775" w14:textId="20b4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Тайпақ ауылдық округі Тайпақ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Тайпақ ауылдық округі әкімінің 2015 жылғы 16 қаңтардағы № 1 шешімі. Батыс Қазақстан облысының Әділет департаментінде 2015 жылғы 2 ақпанда № 3796 болып тіркелді. Күші жойылды - Батыс Қазақстан облысы Ақжайық ауданы Тайпақ ауылдық округі әкімінің 2017 жылғы 1 наурыздағы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Тайпақ ауылдық округі әкімінің 01.03.2017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 жылғы 14 қаңтардағы № 20 ұсынысы негізінде және жануарлардың аса жұқпалы ауруларының ошақтарын жою мақсатында, Тайпақ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Батыс Қазақстан облысы Ақжайық ауданының Тайпақ ауылдық округі Тайпақ ауылы аумағында ұсақ малдар арасында бруцеллез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Алып тасталды - Батыс Қазақстан облысы Ақжайық ауданы Тайпақ ауылдық округі әкімінің 08.09.2015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Тайпақ ауылдық округі әкімі аппаратының бас маманы (З. Н. Гапуова)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Тайпақ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Қдырғужин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