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d9ed" w14:textId="aced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Тайпақ ауылдық округі әкімінің 2015 жылғы 16 қаңтардағы № 1 "Батыс Қазақстан облысы Ақжайық ауданы Тайпақ ауылдық округі Тайпақ ауылы аумағында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Тайпақ ауылдық округі әкімінің 2015 жылғы 8 қыркүйектегі № 14 шешімі. Батыс Қазақстан облысының Әділет департаментінде 2015 жылғы 17 қыркүйекте № 4042 болып тіркелді. Күші жойылды - Батыс Қазақстан облысы Ақжайық ауданы Тайпақ ауылдық округі әкімінің 2017 жылғы 1 наурыздағы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Тайпақ ауылдық округі әкімінің 01.03.2017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Тайпақ ауылдық округі әкімінің 2015 жылғы 16 қаңтардағы № 1 "Батыс Қазақстан облысы Ақжайық ауданы Тайпақ ауылдық округі Тайпақ ауылы аумағында шектеу іс-шараларын белгілеу туралы" (Нормативтік құқықтық актілерді мемлекеттік тіркеу тізілімінде № 3796 тіркелген, 2015 жылғы 12 ақпанда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Тайпақ ауылдық округі әкімі аппаратының бас маманы (З. Н. Гапуова)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Тайпақ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Қдырғужин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