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0c265" w14:textId="5c0c2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Ақжайық ауданы Тайпақ ауылдық округі әкімінің 2015 жылғы 7 шілдедегі № 7 "Батыс Қазақстан облысы Ақжайық ауданы Тайпақ ауылдық округінің Рысалы, Шәуеш, Қырмызы қыстақтары аумағында шектеу іс-шараларын белгілеу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Ақжайық ауданы Тайпақ ауылдық округі әкімінің 2015 жылғы 8 қыркүйектегі № 15 шешімі. Батыс Қазақстан облысының Әділет департаментінде 2015 жылғы 17 қыркүйекте № 4045 болып тіркелді. Күші жойылды - Батыс Қазақстан облысы Ақжайық ауданы Тайпақ ауылдық округі әкімінің 2016 жылғы 1 тамыздағы № 20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Батыс Қазақстан облысы Ақжайық ауданы Тайпақ ауылдық округі әкімінің 01.08.2016 </w:t>
      </w:r>
      <w:r>
        <w:rPr>
          <w:rFonts w:ascii="Times New Roman"/>
          <w:b w:val="false"/>
          <w:i w:val="false"/>
          <w:color w:val="ff0000"/>
          <w:sz w:val="28"/>
        </w:rPr>
        <w:t>№ 20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 жылғы 23 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1998 жылғы 24 наурыздағы </w:t>
      </w:r>
      <w:r>
        <w:rPr>
          <w:rFonts w:ascii="Times New Roman"/>
          <w:b w:val="false"/>
          <w:i w:val="false"/>
          <w:color w:val="000000"/>
          <w:sz w:val="28"/>
        </w:rPr>
        <w:t>"Нормативтік құқықтық актілер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сәйкес, ауылдық округ әкімі </w:t>
      </w:r>
      <w:r>
        <w:rPr>
          <w:rFonts w:ascii="Times New Roman"/>
          <w:b/>
          <w:i w:val="false"/>
          <w:color w:val="000000"/>
          <w:sz w:val="28"/>
        </w:rPr>
        <w:t xml:space="preserve">ШЕШІМ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Ақжайық ауданы Тайпақ ауылдық округі әкімінің 2015 жылғы 7 шілдедегі № 7 "Батыс Қазақстан облысы Ақжайық ауданы Тайпақ ауылдық округінің Рысалы, Шәуеш, Қырмызы қыстақтары аумағында шектеу іс-шараларын белгілеу туралы" (Нормативтік құқықтық актілерді мемлекеттік тіркеу тізілімінде № 3951 тіркелген, 2015 жылғы 23 шілдеде "Жайық таңы"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Тайпақ ауылдық округі әкімі аппаратының бас маманы (З. Н. Гапуова) осы шешімнің әділет органдарында мемлекеттік тіркелуін, "Әділет" ақпараттық-құқықтық жүйесінде және бұқаралық ақпарат құралдарында оның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Осы шешім алғашқы ресми жарияланған күнінен кейін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Тайпақ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 Қдырғужин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