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1cbb" w14:textId="93e1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Алмалы ауылдық округінің Жантемір елді мекені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Алмалы ауылдық округі әкімінің 2015 жылғы 24 тамыздағы № 11 шешімі. Батыс Қазақстан облысының Әділет департаментінде 2015 жылғы 26 тамызда № 4007 болып тіркелді. Күші жойылды - Батыс Қазақстан облысы Ақжайық ауданы Алмалы ауылдық округі әкімінің 2018 жылғы 18 шілдедегі № 12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ауданы Алмалы ауылдық округі әкімінің 18.07.2018 </w:t>
      </w:r>
      <w:r>
        <w:rPr>
          <w:rFonts w:ascii="Times New Roman"/>
          <w:b w:val="false"/>
          <w:i w:val="false"/>
          <w:color w:val="000000"/>
          <w:sz w:val="28"/>
        </w:rPr>
        <w:t>№ 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2015 жылғы 18 тамыздағы № 302 ұсынысы негізінде және жануарлардың аса жұқпалы ауруларының ошақтарын жою мақсатында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Алмалы ауылдық округінің Жантемір елді мекені аумағына ұсақ малдар арасында жұқпалы эпидидимит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Алмалы ауылдық округі әкімі апаратының жетекші маманы (А. О. Сундетов)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Алмалы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