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6ffe" w14:textId="f286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Базартөбе ауылдық округінің Қадырқұл ауылы аумағына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Базартөбе ауылдық округі әкімінің 2015 жылғы 26 маусымдағы № 5 шешімі. Батыс Қазақстан облысының Әділет департаментінде 2015 жылғы 29 маусымда № 3940 болып тіркелді. Күші жойылды - Батыс Қазақстан облысы Ақжайық ауданы Базартөбе ауылдық округі әкімінің 2016 жылғы 20 желтоқсандағы № 11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Ақжайық ауданы Базартөбе ауылдық округі әкімінің 20.12.2016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 жылғы 10 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Қазақстан Республикасы Ауыл шаруашылығы Министрлігі ветеринариялық бақылау және қадағалау комитетінің "Ақжайық аудандық аумақтық инспекциясы" мемлекеттік мекемесінің бас мемлекеттік ветеринариялық-санитариялық инспекторының 2015 жылғы 24 маусымдағы № 176 ұсынысы негізінде және жануарлардың аса жұқпалы ауруларының ошақтарын жою мақсатында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Ақжайық ауданы Базартөбе ауылдық округі Қадырқұл ауылы аумағына ұсақ малдар арасында бруцеллез ауруының пайда болуына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Алып тасталды - Батыс Қазақстан облысы Ақжайық ауданы Базартөбе ауылдық округі әкімінің міндетін атқарушысының 08.09.2015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Базартөбе ауылдық округі әкімі аппаратының бас маманы (Г. Р. Исатаева)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Базартөбе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