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42b8" w14:textId="2324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2015 жылғы 20 ақпандағы № 106 қаулысы. Батыс Қазақстан облысының Әділет департаментінде 2015 жылғы 10 наурызда № 3839 болып тіркелді. Күші жойылды - Батыс Қазақстан облысы Бөрлі ауданы әкімдігінің 2016 жылғы 31 наурыздағы № 171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Бөрлі ауданы әкімдігінің 31.03.2016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 жылғы 27 шілдедегі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Бөрлі ауданы әкімдігінің 2014 жылғы 29 қыркүйектегі № 975 "2014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3670 тіркелген, 2014 жылғы 6 қарашада № 44 "Бөрлі жаршысы - Бурлинские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мемлекеттік-құқықтық жұмысы бөлімінің басшысы (А. 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 Сафималиевке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20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3586"/>
        <w:gridCol w:w="1183"/>
        <w:gridCol w:w="1963"/>
        <w:gridCol w:w="1963"/>
        <w:gridCol w:w="2284"/>
      </w:tblGrid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 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ата-ананың 1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 1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 2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 3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 4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 5 мектепке дейінгі балалар ұйымы"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 6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Ақсай қаласының № 7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Бөрлі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Жарсуат селосының "Арай" мектепке дейінгі балалар ұйымы"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"Александров мектеп–балабақша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"Бумакөл мектеп–балабақша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"Приурал мектеп–балабақша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Ақсай қаласының № 1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Ақбұлақ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Березов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Григорьев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Киров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Пугачев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Пугачев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Ақсу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Қанай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"Успен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білім беру бөлімінің Тихонов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"Облав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"Қарасу мектеп-балабақша кешені"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Бөрлі ауданының білім беру бөлімінің "Қарашығанақ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шағын–орталықтар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Бөрлі ауданының білім беру бөлімінің "Ниязбек бастауыш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"Усманова "К.К." дербес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әкімдігінің білім беру бөлімінің Қызылтал ауылының мектепке дейінгі балалар ұйымы"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"Усманова "К.К." дербес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