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c067" w14:textId="7c5c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2014 жылғы 23 желтоқсандағы № 23-12 "2015-2017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2015 жылғы 14 сәуірдегі № 26-1 шешімі. Батыс Қазақстан облысының Әділет департаментінде 2015 жылғы 24 сәуірде № 3900 болып тіркелді. Күші жойылды - Батыс Қазақстан облысы Бөрлі аудандық мәслихатының 2016 жылғы 11 қаңтардағы № 33-2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Бөрлі аудандық мәслихатының 11.01.2016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аудандық мәслихатының 2014 жылғы 23 желтоқсандағы № 23-12 "2015-2017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3753 тіркелген, 2015 жылғы 29 қаңтарда "Бөрлі жаршысы-Бурлинские вести"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2015-2017 жылдарға 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2015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кірістер – 7 480 366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5 982 164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– 43 728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187 718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1 266 756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8 941 287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154 869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166 460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11 591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47 614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47 614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-1 663 404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1 663 404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1 451 081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8 844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221 167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2015 жылға арналған аудандық бюджетте республикалық бюджеттен бөлінетін нысаналы трансферттердің және кредиттердің жалпы сомасы 1 142 948 мың теңге көлемінде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дейiнгi бiлiм беру ұйымдарында мемлекеттiк бiлiм беру тапсырысын iске асыруға – 90 384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 деңгейлi жүйе бойынша бiлiктiлiктi арттырудан өткен мұғалiмдерге төленетiн еңбекақыны арттыруға – 42 818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атаулы әлеуметтік көмек төлеуге – 331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 жасқа дейінгі балаларға мемлекеттік жәрдемақылар төлеуге – 468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халықты әлеуметтiк қорғауға және оған көмек көрсетуге – 6 065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соғысындағы Жеңiстiң жетпiс жылдығына арналған iс-шараларды өткiзуге – 24 381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мемлекеттiк мекемелердiң мемлекеттiк қызметшiлер болып табылмайтын жұмыскерлерiне, сондай-ақ жергiлiктi бюджеттерден қаржыландырылатын мемлекеттiк қазыналық кәсiпорындардың жұмыскерлерiне еңбекақы төлеу жүйесiнiң жаңа моделi бойынша еңбекақы төлеуге және олардың лауазымдық айлықақыларына ерекше еңбек жағдайлары үшiн ай сайынғы үстемеақы төлеуге – 220 000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инженерлiк-коммуникациялық инфрақұрылымды жобалау, дамыту және (немесе) жайластыру – 174 057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мамандандырылған уәкілетті ұйымдардың жарғылық капиталдарын ұлғайтуға – 47 614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мамандарды әлеуметтік қолдау шараларын іске асыру үшін жергілікті атқарушы органдарға берілетін бюджеттік кредиттер – 44 595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Өңірлерді дамытудың 2020 жылға дейінгі бағдарламасы шеңберінде кәсіпкерлікке микрокредит беру үшін облыстық бюджеттерді кредиттеу - 107 000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Өңірлерді дамытудың 2020 жылға дейінгі бағдарламасы шеңберінде моноқалалардағы ағымдағы іс-шараларды іске асыруға – 142 055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моноқалалардағы бюджеттік инвестициялық жобаларды іске асыруға – 237 757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кешеннің жергілікті атқарушы органдарының бөлімшелерін ұстауға – 4 388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 – 1 035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"4-1. 2015 жылға арналған аудандық бюджетте Қазақстан Республикасының Ұлттық Қорынан бөлінген нысаналы трансферттердің жалпы сомасы 1 299 486 мың теңге көлемінде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 жобалауға және (немесе) салуға облыстық бюджеттен кредит беру – 922 664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жылу, сумен жабдықтау және су бұру жүйелерін реконструкция және құрылыс үшін кредит беру – 376 822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 2015 жылға арналған аудандық бюджетте облыстық бюджеттен бөлінетін нысаналы трансферттердің жалпы сомасы 275 403 мың теңге көлемінде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ауылдық елді мекендердегі сумен жабдықтау және су бұру жүйелерін дамытуға – 87 779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моноқалалардағы бюджеттік инвестициялық жобаларды іске асыруға – 114 842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мекемелер үшін оқулықтар мен оқу-әдiстемелiк кешендерді сатып алуға және жеткізуге – 3 434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табиғи сипаттағы төтенше жағдайларды жою үшін техника сатып алуға- 21 624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көрсетуге- 12 546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патронат тәрбиешілерге берілген баланы (балаларды) күтіп-бағуға - 9 125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халықты әлеуметтiк қорғауға және оған көмек көрсетуге – 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автомобиль жолдарын ағымдағы жөндеуге және күтіп ұстауға- 26 000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2015 жылға арналған ауданның жергілікті атқарушы органдарының резерві 77 164 мың теңге көлемінде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(Б. Б. Мұқашева)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2015 жылдың 1 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Аязбеков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14 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23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23-12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bookmarkEnd w:id="0"/>
    <w:bookmarkStart w:name="z6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28"/>
        <w:gridCol w:w="989"/>
        <w:gridCol w:w="989"/>
        <w:gridCol w:w="6402"/>
        <w:gridCol w:w="2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7 480 366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Банкiнiң бюджетінен (шығыстар сметасынан) ұсталатын және қаржыландырылатын мемлекеттік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1 266 756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8 941 287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2 785 580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2 572 087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тiлдi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-1 663 404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