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8c5e1" w14:textId="0e8c5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аудандық мәслихатының 2013 жылғы 24 желтоқсандағы № 17-3 "Бөрлі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мәслихатының 2015 жылғы 19 тамыздағы № 29-3 шешімі. Батыс Қазақстан облысының Әділет департаментінде 2015 жылғы 23 қыркүйекте № 4059 болып тіркелді. Күші жойылды -Батыс Қазақстан облысы Бөрлі аудандық мәслихатының 2020 жылғы 13 ақпандағы № 47-6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Бөрлі аудандық мәслихатының 13.02.2020 </w:t>
      </w:r>
      <w:r>
        <w:rPr>
          <w:rFonts w:ascii="Times New Roman"/>
          <w:b w:val="false"/>
          <w:i w:val="false"/>
          <w:color w:val="000000"/>
          <w:sz w:val="28"/>
        </w:rPr>
        <w:t>№ 47-6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 504 </w:t>
      </w:r>
      <w:r>
        <w:rPr>
          <w:rFonts w:ascii="Times New Roman"/>
          <w:b w:val="false"/>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w:t>
      </w:r>
      <w:r>
        <w:rPr>
          <w:rFonts w:ascii="Times New Roman"/>
          <w:b w:val="false"/>
          <w:i w:val="false"/>
          <w:color w:val="000000"/>
          <w:sz w:val="28"/>
        </w:rPr>
        <w:t xml:space="preserve"> және 2015 жылғы 19 ақпандағы № 82 </w:t>
      </w:r>
      <w:r>
        <w:rPr>
          <w:rFonts w:ascii="Times New Roman"/>
          <w:b w:val="false"/>
          <w:i w:val="false"/>
          <w:color w:val="000000"/>
          <w:sz w:val="28"/>
        </w:rPr>
        <w:t>"Облыстық бюджеттердің, Астана және Алматы қалалары бюджеттерінің 2015 жылға арналған республикалық бюджеттен халықты әлеуметтік қорғауға және оған көмек көрсетуге берілетін ағымдағы нысаналы трансферттерді пайдалану қағидаларын бекіту және "Облыстық бюджеттердің, Астана және Алматы қалалары бюджеттерінің 2014-2016 жылдарға арналған республикалық бюджеттен халықты әлеуметтік қорғауға және оған көмек көрсетуге берілетін ағымдағы нысаналы трансферттерді пайдалану қағидаларын бекіту туралы" Қазақстан Республикасы Үкіметінің 2014 жылғы 17 ақпандағы № 97 қаулысының күші жойылды деп тану туралы"</w:t>
      </w:r>
      <w:r>
        <w:rPr>
          <w:rFonts w:ascii="Times New Roman"/>
          <w:b w:val="false"/>
          <w:i w:val="false"/>
          <w:color w:val="000000"/>
          <w:sz w:val="28"/>
        </w:rPr>
        <w:t xml:space="preserve"> қаулыларына, "Отбасының белсенділігін арттырудың әлеуметтік келісімшарты мен отбасыға көмектің жеке жоспары нысандарын бекіту туралы" Қазақстан Республикасы Денсаулық сақтау және әлеуметтік даму министрінің 2015 жылғы 23 ақпандағы № 88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министрлігіне 2015 жылы 17 наурызда № 10474 тіркелді) сәйкес Бөрлі аудандық мәслихаты </w:t>
      </w:r>
      <w:r>
        <w:rPr>
          <w:rFonts w:ascii="Times New Roman"/>
          <w:b/>
          <w:i w:val="false"/>
          <w:color w:val="000000"/>
          <w:sz w:val="28"/>
        </w:rPr>
        <w:t xml:space="preserve">ШЕШІМ ҚАБЫЛДАДЫ: </w:t>
      </w:r>
      <w:r>
        <w:br/>
      </w:r>
      <w:r>
        <w:rPr>
          <w:rFonts w:ascii="Times New Roman"/>
          <w:b w:val="false"/>
          <w:i w:val="false"/>
          <w:color w:val="000000"/>
          <w:sz w:val="28"/>
        </w:rPr>
        <w:t xml:space="preserve">
      </w:t>
      </w:r>
      <w:r>
        <w:rPr>
          <w:rFonts w:ascii="Times New Roman"/>
          <w:b w:val="false"/>
          <w:i w:val="false"/>
          <w:color w:val="000000"/>
          <w:sz w:val="28"/>
        </w:rPr>
        <w:t xml:space="preserve">1. Бөрлі аудандық мәслихатының 2013 жылғы 24 желтоқсандағы № 17-3 "Бөрлі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(Нормативтік құқықтық актілерді мемлекеттік тіркеу тізілімінде № 3408 тіркелген, 2014 жылғы 23 қантардағы "Бөрлі жаршысы - Бурлинские вести"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пен толықтырулар енгізілсін: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шешіммен бекітілген Бөрлі ауданының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24-1-тармағының</w:t>
      </w:r>
      <w:r>
        <w:rPr>
          <w:rFonts w:ascii="Times New Roman"/>
          <w:b w:val="false"/>
          <w:i w:val="false"/>
          <w:color w:val="000000"/>
          <w:sz w:val="28"/>
        </w:rPr>
        <w:t xml:space="preserve"> бірінші, екінші және үшінші абзацтары алынып тасталсын;</w:t>
      </w:r>
      <w:r>
        <w:br/>
      </w:r>
      <w:r>
        <w:rPr>
          <w:rFonts w:ascii="Times New Roman"/>
          <w:b w:val="false"/>
          <w:i w:val="false"/>
          <w:color w:val="000000"/>
          <w:sz w:val="28"/>
        </w:rPr>
        <w:t xml:space="preserve">
      </w:t>
      </w:r>
      <w:r>
        <w:rPr>
          <w:rFonts w:ascii="Times New Roman"/>
          <w:b w:val="false"/>
          <w:i w:val="false"/>
          <w:color w:val="000000"/>
          <w:sz w:val="28"/>
        </w:rPr>
        <w:t>мынадай мазмұндағы 14-1, 14-2, 14-3, 14-4, 14-5 тармақтармен толықтырылсын:</w:t>
      </w:r>
      <w:r>
        <w:br/>
      </w:r>
      <w:r>
        <w:rPr>
          <w:rFonts w:ascii="Times New Roman"/>
          <w:b w:val="false"/>
          <w:i w:val="false"/>
          <w:color w:val="000000"/>
          <w:sz w:val="28"/>
        </w:rPr>
        <w:t xml:space="preserve">
      </w:t>
      </w:r>
      <w:r>
        <w:rPr>
          <w:rFonts w:ascii="Times New Roman"/>
          <w:b w:val="false"/>
          <w:i w:val="false"/>
          <w:color w:val="000000"/>
          <w:sz w:val="28"/>
        </w:rPr>
        <w:t>"14-1. Уәкілетті орган, ауылдық округ әкімі не ассистент үміткерге "Өрлеу" жобасына қатысу шарттары туралы консультация береді және үміткер қатысуға келісім берген жағдайда әңгімелесу жүргізеді.</w:t>
      </w:r>
      <w:r>
        <w:br/>
      </w:r>
      <w:r>
        <w:rPr>
          <w:rFonts w:ascii="Times New Roman"/>
          <w:b w:val="false"/>
          <w:i w:val="false"/>
          <w:color w:val="000000"/>
          <w:sz w:val="28"/>
        </w:rPr>
        <w:t xml:space="preserve">
      </w:t>
      </w:r>
      <w:r>
        <w:rPr>
          <w:rFonts w:ascii="Times New Roman"/>
          <w:b w:val="false"/>
          <w:i w:val="false"/>
          <w:color w:val="000000"/>
          <w:sz w:val="28"/>
        </w:rPr>
        <w:t>Әңгімелесу жүргізу кезінде;</w:t>
      </w:r>
      <w:r>
        <w:br/>
      </w:r>
      <w:r>
        <w:rPr>
          <w:rFonts w:ascii="Times New Roman"/>
          <w:b w:val="false"/>
          <w:i w:val="false"/>
          <w:color w:val="000000"/>
          <w:sz w:val="28"/>
        </w:rPr>
        <w:t xml:space="preserve">
      </w:t>
      </w:r>
      <w:r>
        <w:rPr>
          <w:rFonts w:ascii="Times New Roman"/>
          <w:b w:val="false"/>
          <w:i w:val="false"/>
          <w:color w:val="000000"/>
          <w:sz w:val="28"/>
        </w:rPr>
        <w:t>1) үміткердің ШАК алуға құқығы;</w:t>
      </w:r>
      <w:r>
        <w:br/>
      </w:r>
      <w:r>
        <w:rPr>
          <w:rFonts w:ascii="Times New Roman"/>
          <w:b w:val="false"/>
          <w:i w:val="false"/>
          <w:color w:val="000000"/>
          <w:sz w:val="28"/>
        </w:rPr>
        <w:t xml:space="preserve">
      </w:t>
      </w:r>
      <w:r>
        <w:rPr>
          <w:rFonts w:ascii="Times New Roman"/>
          <w:b w:val="false"/>
          <w:i w:val="false"/>
          <w:color w:val="000000"/>
          <w:sz w:val="28"/>
        </w:rPr>
        <w:t>2) отбасы мүшелеріне олардың жеке мұқтаждықтары ескеріле отырып көрсетілетін арнаулы әлеуметтік қызметтердің түрлері;</w:t>
      </w:r>
      <w:r>
        <w:br/>
      </w:r>
      <w:r>
        <w:rPr>
          <w:rFonts w:ascii="Times New Roman"/>
          <w:b w:val="false"/>
          <w:i w:val="false"/>
          <w:color w:val="000000"/>
          <w:sz w:val="28"/>
        </w:rPr>
        <w:t xml:space="preserve">
      </w:t>
      </w:r>
      <w:r>
        <w:rPr>
          <w:rFonts w:ascii="Times New Roman"/>
          <w:b w:val="false"/>
          <w:i w:val="false"/>
          <w:color w:val="000000"/>
          <w:sz w:val="28"/>
        </w:rPr>
        <w:t>3) жұмыспен қамтуға жәрдемдесудің мемлекеттік шаралары айқындалады.</w:t>
      </w:r>
      <w:r>
        <w:br/>
      </w:r>
      <w:r>
        <w:rPr>
          <w:rFonts w:ascii="Times New Roman"/>
          <w:b w:val="false"/>
          <w:i w:val="false"/>
          <w:color w:val="000000"/>
          <w:sz w:val="28"/>
        </w:rPr>
        <w:t xml:space="preserve">
      </w:t>
      </w:r>
      <w:r>
        <w:rPr>
          <w:rFonts w:ascii="Times New Roman"/>
          <w:b w:val="false"/>
          <w:i w:val="false"/>
          <w:color w:val="000000"/>
          <w:sz w:val="28"/>
        </w:rPr>
        <w:t xml:space="preserve">Әңгімелесу нәтижелері бойынша 2015 жылғы 19 ақпандағы № 82 "Облыстық бюджеттердің, Астана және Алматы қалалары бюджеттерінің 2015 жылға арналған республикалық бюджеттен халықты әлеуметтік қорғауға және оған көмек көрсетуге берілетін ағымдағы нысаналы трансферттерді пайдалану қағидаларын бекіту және "Облыстық бюджеттердің, Астана және Алматы қалалары бюджеттерінің 2014-2016 жылдарға арналған республикалық бюджеттен халықты әлеуметтік қорғауға және оған көмек көрсетуге берілетін ағымдағы нысаналы трансферттерді пайдалану қағидаларын бекіту туралы" Қазақстан Республикасы Үкіметінің 2014 жылғы 17 ақпандағы № 97 қаулысының күші жойылды деп тану туралы" қаулының (бұдан әрі - Қаулы) </w:t>
      </w:r>
      <w:r>
        <w:rPr>
          <w:rFonts w:ascii="Times New Roman"/>
          <w:b w:val="false"/>
          <w:i w:val="false"/>
          <w:color w:val="000000"/>
          <w:sz w:val="28"/>
        </w:rPr>
        <w:t>1-қосымшасына</w:t>
      </w:r>
      <w:r>
        <w:rPr>
          <w:rFonts w:ascii="Times New Roman"/>
          <w:b w:val="false"/>
          <w:i w:val="false"/>
          <w:color w:val="000000"/>
          <w:sz w:val="28"/>
        </w:rPr>
        <w:t xml:space="preserve"> сәйкес әңгімелесу парағы ресімделеді.</w:t>
      </w:r>
      <w:r>
        <w:br/>
      </w:r>
      <w:r>
        <w:rPr>
          <w:rFonts w:ascii="Times New Roman"/>
          <w:b w:val="false"/>
          <w:i w:val="false"/>
          <w:color w:val="000000"/>
          <w:sz w:val="28"/>
        </w:rPr>
        <w:t xml:space="preserve">
      </w:t>
      </w:r>
      <w:r>
        <w:rPr>
          <w:rFonts w:ascii="Times New Roman"/>
          <w:b w:val="false"/>
          <w:i w:val="false"/>
          <w:color w:val="000000"/>
          <w:sz w:val="28"/>
        </w:rPr>
        <w:t xml:space="preserve">14-2. Әңгімелесу парағына қол қойған үміткер "Өрлеу" жобасына қатысуға өтініш пен Қаулының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нысандар бойынша отбасылық және материалдық жағдайы туралы сауалнама толтырады, оған мынадай құжаттар қоса беріледі:</w:t>
      </w:r>
      <w:r>
        <w:br/>
      </w:r>
      <w:r>
        <w:rPr>
          <w:rFonts w:ascii="Times New Roman"/>
          <w:b w:val="false"/>
          <w:i w:val="false"/>
          <w:color w:val="000000"/>
          <w:sz w:val="28"/>
        </w:rPr>
        <w:t xml:space="preserve">
      </w:t>
      </w:r>
      <w:r>
        <w:rPr>
          <w:rFonts w:ascii="Times New Roman"/>
          <w:b w:val="false"/>
          <w:i w:val="false"/>
          <w:color w:val="000000"/>
          <w:sz w:val="28"/>
        </w:rPr>
        <w:t>1) жеке басын куәландыратын құжат;</w:t>
      </w:r>
      <w:r>
        <w:br/>
      </w:r>
      <w:r>
        <w:rPr>
          <w:rFonts w:ascii="Times New Roman"/>
          <w:b w:val="false"/>
          <w:i w:val="false"/>
          <w:color w:val="000000"/>
          <w:sz w:val="28"/>
        </w:rPr>
        <w:t xml:space="preserve">
      </w:t>
      </w:r>
      <w:r>
        <w:rPr>
          <w:rFonts w:ascii="Times New Roman"/>
          <w:b w:val="false"/>
          <w:i w:val="false"/>
          <w:color w:val="000000"/>
          <w:sz w:val="28"/>
        </w:rPr>
        <w:t xml:space="preserve">2)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отбасы құрамы туралы мәліметтер;</w:t>
      </w:r>
      <w:r>
        <w:br/>
      </w:r>
      <w:r>
        <w:rPr>
          <w:rFonts w:ascii="Times New Roman"/>
          <w:b w:val="false"/>
          <w:i w:val="false"/>
          <w:color w:val="000000"/>
          <w:sz w:val="28"/>
        </w:rPr>
        <w:t xml:space="preserve">
      </w:t>
      </w:r>
      <w:r>
        <w:rPr>
          <w:rFonts w:ascii="Times New Roman"/>
          <w:b w:val="false"/>
          <w:i w:val="false"/>
          <w:color w:val="000000"/>
          <w:sz w:val="28"/>
        </w:rPr>
        <w:t>3) отбасы мүшесіне (қажет болған кезде) қамқоршылықтың (қорғаншылықтың) белгіленгенін растайтын құжат;</w:t>
      </w:r>
      <w:r>
        <w:br/>
      </w:r>
      <w:r>
        <w:rPr>
          <w:rFonts w:ascii="Times New Roman"/>
          <w:b w:val="false"/>
          <w:i w:val="false"/>
          <w:color w:val="000000"/>
          <w:sz w:val="28"/>
        </w:rPr>
        <w:t xml:space="preserve">
      </w:t>
      </w:r>
      <w:r>
        <w:rPr>
          <w:rFonts w:ascii="Times New Roman"/>
          <w:b w:val="false"/>
          <w:i w:val="false"/>
          <w:color w:val="000000"/>
          <w:sz w:val="28"/>
        </w:rPr>
        <w:t>4) тұрақты тұрғылықты жері бойынша тіркелгенін растайтын құжат немесе мекенжай анықтамасы немесе ауылдық округ әкімінің анықтамасы;</w:t>
      </w:r>
      <w:r>
        <w:br/>
      </w:r>
      <w:r>
        <w:rPr>
          <w:rFonts w:ascii="Times New Roman"/>
          <w:b w:val="false"/>
          <w:i w:val="false"/>
          <w:color w:val="000000"/>
          <w:sz w:val="28"/>
        </w:rPr>
        <w:t xml:space="preserve">
      </w:t>
      </w:r>
      <w:r>
        <w:rPr>
          <w:rFonts w:ascii="Times New Roman"/>
          <w:b w:val="false"/>
          <w:i w:val="false"/>
          <w:color w:val="000000"/>
          <w:sz w:val="28"/>
        </w:rPr>
        <w:t xml:space="preserve">5) Қаулының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жеке қосалқы шаруашылығының бар-жоғы туралы мәліметтер.</w:t>
      </w:r>
      <w:r>
        <w:br/>
      </w:r>
      <w:r>
        <w:rPr>
          <w:rFonts w:ascii="Times New Roman"/>
          <w:b w:val="false"/>
          <w:i w:val="false"/>
          <w:color w:val="000000"/>
          <w:sz w:val="28"/>
        </w:rPr>
        <w:t xml:space="preserve">
      </w:t>
      </w:r>
      <w:r>
        <w:rPr>
          <w:rFonts w:ascii="Times New Roman"/>
          <w:b w:val="false"/>
          <w:i w:val="false"/>
          <w:color w:val="000000"/>
          <w:sz w:val="28"/>
        </w:rPr>
        <w:t xml:space="preserve">14-3. Учаскелік комиссиялар құжаттар келіп түскен күннен бастап үш жұмыс күні ішінде өтініш берушінің материалдық жағдайына тексеру жүргізеді, Қаулының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 бойынша тексеру актісін жасайды, Қаулының </w:t>
      </w:r>
      <w:r>
        <w:rPr>
          <w:rFonts w:ascii="Times New Roman"/>
          <w:b w:val="false"/>
          <w:i w:val="false"/>
          <w:color w:val="000000"/>
          <w:sz w:val="28"/>
        </w:rPr>
        <w:t>9-қосымшасына</w:t>
      </w:r>
      <w:r>
        <w:rPr>
          <w:rFonts w:ascii="Times New Roman"/>
          <w:b w:val="false"/>
          <w:i w:val="false"/>
          <w:color w:val="000000"/>
          <w:sz w:val="28"/>
        </w:rPr>
        <w:t xml:space="preserve"> сәйкес нысан бойынша учаскелік комиссияның қорытындысын дайындайды және оны уәкілетті органға немесе ауылдық округ әкіміне береді.</w:t>
      </w:r>
      <w:r>
        <w:br/>
      </w:r>
      <w:r>
        <w:rPr>
          <w:rFonts w:ascii="Times New Roman"/>
          <w:b w:val="false"/>
          <w:i w:val="false"/>
          <w:color w:val="000000"/>
          <w:sz w:val="28"/>
        </w:rPr>
        <w:t xml:space="preserve">
      </w:t>
      </w:r>
      <w:r>
        <w:rPr>
          <w:rFonts w:ascii="Times New Roman"/>
          <w:b w:val="false"/>
          <w:i w:val="false"/>
          <w:color w:val="000000"/>
          <w:sz w:val="28"/>
        </w:rPr>
        <w:t>14-4. Ауылдық округ әкімі өтініш берушілердің құжаттарын учаскелік комиссияның қорытындысымен қоса, олар қабылданған күннен бастап он жұмыс күнінен кешіктірмей уәкілетті органға береді.</w:t>
      </w:r>
      <w:r>
        <w:br/>
      </w:r>
      <w:r>
        <w:rPr>
          <w:rFonts w:ascii="Times New Roman"/>
          <w:b w:val="false"/>
          <w:i w:val="false"/>
          <w:color w:val="000000"/>
          <w:sz w:val="28"/>
        </w:rPr>
        <w:t xml:space="preserve">
      </w:t>
      </w:r>
      <w:r>
        <w:rPr>
          <w:rFonts w:ascii="Times New Roman"/>
          <w:b w:val="false"/>
          <w:i w:val="false"/>
          <w:color w:val="000000"/>
          <w:sz w:val="28"/>
        </w:rPr>
        <w:t>14-5. Уәкілетті орган:</w:t>
      </w:r>
      <w:r>
        <w:br/>
      </w:r>
      <w:r>
        <w:rPr>
          <w:rFonts w:ascii="Times New Roman"/>
          <w:b w:val="false"/>
          <w:i w:val="false"/>
          <w:color w:val="000000"/>
          <w:sz w:val="28"/>
        </w:rPr>
        <w:t xml:space="preserve">
      </w:t>
      </w:r>
      <w:r>
        <w:rPr>
          <w:rFonts w:ascii="Times New Roman"/>
          <w:b w:val="false"/>
          <w:i w:val="false"/>
          <w:color w:val="000000"/>
          <w:sz w:val="28"/>
        </w:rPr>
        <w:t>1) құжаттарды ауылдық округ әкімінен немесе учаскелік комиссиядан алғаннан кейін бір жұмыс күні ішінде өтініш беруші ұсынған өтініштің, құжаттардың электрондық көшірмелері бар өтініш берушінің электрондық іс макетін қалыптастырады, отбасының әрбір мүшесіне арналған ШАК-тың айлық мөлшерін айқындайды;</w:t>
      </w:r>
      <w:r>
        <w:br/>
      </w:r>
      <w:r>
        <w:rPr>
          <w:rFonts w:ascii="Times New Roman"/>
          <w:b w:val="false"/>
          <w:i w:val="false"/>
          <w:color w:val="000000"/>
          <w:sz w:val="28"/>
        </w:rPr>
        <w:t xml:space="preserve">
      </w:t>
      </w:r>
      <w:r>
        <w:rPr>
          <w:rFonts w:ascii="Times New Roman"/>
          <w:b w:val="false"/>
          <w:i w:val="false"/>
          <w:color w:val="000000"/>
          <w:sz w:val="28"/>
        </w:rPr>
        <w:t>2) ШАК-ке құқығы айқындалғаннан кейін бір жұмыс күні ішінде жұмыспен қамтуға жәрдемдесудің мемлекеттік шараларына қатысу:</w:t>
      </w:r>
      <w:r>
        <w:br/>
      </w:r>
      <w:r>
        <w:rPr>
          <w:rFonts w:ascii="Times New Roman"/>
          <w:b w:val="false"/>
          <w:i w:val="false"/>
          <w:color w:val="000000"/>
          <w:sz w:val="28"/>
        </w:rPr>
        <w:t xml:space="preserve">
      </w:t>
      </w:r>
      <w:r>
        <w:rPr>
          <w:rFonts w:ascii="Times New Roman"/>
          <w:b w:val="false"/>
          <w:i w:val="false"/>
          <w:color w:val="000000"/>
          <w:sz w:val="28"/>
        </w:rPr>
        <w:t>стационарлық, амбулаторлық емделу (тиісті медициналық ұйымдардан растайтын құжаттар ұсынған кезде) кезеңінде;</w:t>
      </w:r>
      <w:r>
        <w:br/>
      </w:r>
      <w:r>
        <w:rPr>
          <w:rFonts w:ascii="Times New Roman"/>
          <w:b w:val="false"/>
          <w:i w:val="false"/>
          <w:color w:val="000000"/>
          <w:sz w:val="28"/>
        </w:rPr>
        <w:t xml:space="preserve">
      </w:t>
      </w:r>
      <w:r>
        <w:rPr>
          <w:rFonts w:ascii="Times New Roman"/>
          <w:b w:val="false"/>
          <w:i w:val="false"/>
          <w:color w:val="000000"/>
          <w:sz w:val="28"/>
        </w:rPr>
        <w:t>жұмыспен қамтуға жәрдемдесудің мемлекеттік шараларына қатысатын негізгі үміткерден басқа, адамдардың үш жасқа дейінгі балаға, он сегіз жасқа толмаған мүгедек балаға, бөгде адамның күтімі мен көмегіне мұқтаж бірінші және екінші топтағы мүгедектерге, сексен жастан асқан қарттарға күтім жасауды жүзеге асыру жағдайларды қоспағанда және бірінші, екінші топ мүгедектерін, оқушыларды, студенттерді, тыңдаушыларды, курсанттарды және күндізгі оқу нысанындағы магистранттарды қоспағанда, өз бетінше жұмыспен айналысушылар, жұмыссыздар санатына жатқызылған өтініш берушіні және отбасы мүшелерін жұмыспен қамтуға жәрдемдесудің мемлекеттік шараларына қатысуға әлеуметтік келісімшарт жасау үшін жұмыспен қамту орталығына жібереді не жергілікті бюджет қаражаты есебінен іске асырылатын жұмыспен қамтуға жәрдемдесудің өзге де шараларына жолдама береді.</w:t>
      </w:r>
      <w:r>
        <w:br/>
      </w:r>
      <w:r>
        <w:rPr>
          <w:rFonts w:ascii="Times New Roman"/>
          <w:b w:val="false"/>
          <w:i w:val="false"/>
          <w:color w:val="000000"/>
          <w:sz w:val="28"/>
        </w:rPr>
        <w:t xml:space="preserve">
      </w:t>
      </w:r>
      <w:r>
        <w:rPr>
          <w:rFonts w:ascii="Times New Roman"/>
          <w:b w:val="false"/>
          <w:i w:val="false"/>
          <w:color w:val="000000"/>
          <w:sz w:val="28"/>
        </w:rPr>
        <w:t>Бұл ретте, уәкілетті орган жіберілген адамдардың тізімін жұмыспен қамту орталығына береді. Жұмыспен қамту орталығы үміткерлердің тізімін алған күннен бастап үш жұмыс күнінен кешіктірмей әлеуметтік келісімшарт жасасады және әлеуметтік келісімшарттың көшірмесін уәкілетті органға жібереді;</w:t>
      </w:r>
      <w:r>
        <w:br/>
      </w:r>
      <w:r>
        <w:rPr>
          <w:rFonts w:ascii="Times New Roman"/>
          <w:b w:val="false"/>
          <w:i w:val="false"/>
          <w:color w:val="000000"/>
          <w:sz w:val="28"/>
        </w:rPr>
        <w:t xml:space="preserve">
      </w:t>
      </w:r>
      <w:r>
        <w:rPr>
          <w:rFonts w:ascii="Times New Roman"/>
          <w:b w:val="false"/>
          <w:i w:val="false"/>
          <w:color w:val="000000"/>
          <w:sz w:val="28"/>
        </w:rPr>
        <w:t xml:space="preserve">3) әлеуметтік келісімшарттың көшірмесін алғаннан кейін екі жұмыс күні ішінде өтініш берушіні және оның отбасы мүшелерін әлеуметтік даму Министрінің 2015 жылғы 23 ақпандағы № 88 "Отбасының белсенділігін арттырудың әлеуметтік келісімшарты мен отбасыға көмектің жеке жоспары нысандарын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нысандарға сәйкес отбасының белсенділігін арттырудың әлеуметтік келісімшартын және жеке жоспарды жасау үшін шақырады.".</w:t>
      </w:r>
      <w:r>
        <w:br/>
      </w:r>
      <w:r>
        <w:rPr>
          <w:rFonts w:ascii="Times New Roman"/>
          <w:b w:val="false"/>
          <w:i w:val="false"/>
          <w:color w:val="000000"/>
          <w:sz w:val="28"/>
        </w:rPr>
        <w:t xml:space="preserve">
      </w:t>
      </w:r>
      <w:r>
        <w:rPr>
          <w:rFonts w:ascii="Times New Roman"/>
          <w:b w:val="false"/>
          <w:i w:val="false"/>
          <w:color w:val="000000"/>
          <w:sz w:val="28"/>
        </w:rPr>
        <w:t>2. Аудандық мәслихат аппаратының басшысы (Б. Б. Мұқашева)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шешім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Кемелханов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Куликешев</w:t>
            </w:r>
            <w:r>
              <w:rPr>
                <w:rFonts w:ascii="Times New Roman"/>
                <w:b w:val="false"/>
                <w:i w:val="false"/>
                <w:color w:val="000000"/>
                <w:sz w:val="20"/>
              </w:rPr>
              <w:t>
</w:t>
            </w:r>
          </w:p>
        </w:tc>
      </w:tr>
    </w:tbl>
    <w:bookmarkStart w:name="z33" w:id="1"/>
    <w:p>
      <w:pPr>
        <w:spacing w:after="0"/>
        <w:ind w:left="0"/>
        <w:jc w:val="both"/>
      </w:pPr>
      <w:r>
        <w:rPr>
          <w:rFonts w:ascii="Times New Roman"/>
          <w:b w:val="false"/>
          <w:i w:val="false"/>
          <w:color w:val="000000"/>
          <w:sz w:val="28"/>
        </w:rPr>
        <w:t>
      "КЕЛIСIЛГEH"</w:t>
      </w:r>
      <w:r>
        <w:br/>
      </w:r>
      <w:r>
        <w:rPr>
          <w:rFonts w:ascii="Times New Roman"/>
          <w:b w:val="false"/>
          <w:i w:val="false"/>
          <w:color w:val="000000"/>
          <w:sz w:val="28"/>
        </w:rPr>
        <w:t>Батыс Қазақстан облысы</w:t>
      </w:r>
      <w:r>
        <w:br/>
      </w:r>
      <w:r>
        <w:rPr>
          <w:rFonts w:ascii="Times New Roman"/>
          <w:b w:val="false"/>
          <w:i w:val="false"/>
          <w:color w:val="000000"/>
          <w:sz w:val="28"/>
        </w:rPr>
        <w:t>әкімінің орынбасары</w:t>
      </w:r>
      <w:r>
        <w:br/>
      </w:r>
      <w:r>
        <w:rPr>
          <w:rFonts w:ascii="Times New Roman"/>
          <w:b w:val="false"/>
          <w:i w:val="false"/>
          <w:color w:val="000000"/>
          <w:sz w:val="28"/>
        </w:rPr>
        <w:t>_____________Б. Мәкен</w:t>
      </w:r>
      <w:r>
        <w:br/>
      </w:r>
      <w:r>
        <w:rPr>
          <w:rFonts w:ascii="Times New Roman"/>
          <w:b w:val="false"/>
          <w:i w:val="false"/>
          <w:color w:val="000000"/>
          <w:sz w:val="28"/>
        </w:rPr>
        <w:t>28.08.2015 ж.</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