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a41c8" w14:textId="a1a41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Бөрлі ауданының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ауданы әкімдігінің 2015 жылғы 7 қыркүйектегі № 669 қаулысы. Батыс Қазақстан облысының Әділет департаментінде 2015 жылғы 9 қазанда № 4088 болып тіркелді. Күші жойылды - Батыс Қазақстан облысы Бөрлі ауданы әкімдігінің 2016 жылғы 6 желтоқсандағы № 853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Бөрлі ауданы әкімдігінің 06.12.2016 </w:t>
      </w:r>
      <w:r>
        <w:rPr>
          <w:rFonts w:ascii="Times New Roman"/>
          <w:b w:val="false"/>
          <w:i w:val="false"/>
          <w:color w:val="ff0000"/>
          <w:sz w:val="28"/>
        </w:rPr>
        <w:t>№ 853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 xml:space="preserve">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 Бөрлі ауданының дене шынықтыру және спорт бөлімі"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Аудан әкімі аппаратының мемлекеттік-құқықтық жұмыстар бөлімінің басшысы (А. Дарисов)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А. Сафималиевке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Тусупкалиев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 w:id="0"/>
    <w:p>
      <w:pPr>
        <w:spacing w:after="0"/>
        <w:ind w:left="0"/>
        <w:jc w:val="left"/>
      </w:pPr>
      <w:r>
        <w:rPr>
          <w:rFonts w:ascii="Times New Roman"/>
          <w:b/>
          <w:i w:val="false"/>
          <w:color w:val="000000"/>
        </w:rPr>
        <w:t xml:space="preserve"> "Батыс Қазақстан облысы Бөрлі ауданының дене шынықтыру және спорт бөлімі" </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"Батыс Қазақстан облысы Бөрлі ауданының дене шынықтыру және спорт бөлімі" мемлекеттік мекемесі дене шынықтыру және спортты дамыту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"Батыс Қазақстан облысы Бөрлі ауданының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"Батыс Қазақстан облысы Бөрлі ауданының дене шынықтыру және спорт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"Батыс Қазақстан облысы Бөрлі ауданының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"Батыс Қазақстан облысы Бөрлі ауданының дене шынықтыру және спорт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"Батыс Қазақстан облысы Бөрлі ауданының дене шынықтыру және спорт бөлімі" мемлекеттік мекемесі өз құзыретінің мәселелері бойынша заңнамада белгіленген тәртіппен "Батыс Қазақстан облысы Бөрлі ауданының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"Батыс Қазақстан облысы Бөрлі ауданының дене шынықтыру және спорт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Қазақстан Республикасы, индексі 090300, Батыс Қазақстан облысы, Бөрлі ауданы, Ақсай қаласы, Совет көшесі, 99.</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"Батыс Қазақстан облысы Бөрлі ауданының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 xml:space="preserve"> Ереже</w:t>
      </w:r>
      <w:r>
        <w:rPr>
          <w:rFonts w:ascii="Times New Roman"/>
          <w:b w:val="false"/>
          <w:i w:val="false"/>
          <w:color w:val="000000"/>
          <w:sz w:val="28"/>
        </w:rPr>
        <w:t xml:space="preserve"> "Батыс Қазақстан облысы Бөрлі ауданының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"Батыс Қазақстан облысы Бөрлі ауданының дене шынықтыру және спорт бөлімі"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"Батыс Қазақстан облысы Бөрлі ауданының дене шынықтыру және спорт бөлімі" мемлекеттік мекемесіне кәсіпкерлік субъектілерімен "Батыс Қазақстан облысы Бөрлі ауданының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"Батыс Қазақстан облысы Бөрлі ауданының дене шынықтыру және спорт бөлімі" мемлекеттік мекемесіне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"Батыс Қазақстан облысы Бөрлі ауданының дене шынықтыру және спорт бөлімі" </w:t>
      </w:r>
      <w:r>
        <w:br/>
      </w:r>
      <w:r>
        <w:rPr>
          <w:rFonts w:ascii="Times New Roman"/>
          <w:b/>
          <w:i w:val="false"/>
          <w:color w:val="000000"/>
        </w:rPr>
        <w:t xml:space="preserve">мемлекеттік мекемесінің миссиясы, негізгі міндеттері, функциялары, </w:t>
      </w:r>
      <w:r>
        <w:br/>
      </w:r>
      <w:r>
        <w:rPr>
          <w:rFonts w:ascii="Times New Roman"/>
          <w:b/>
          <w:i w:val="false"/>
          <w:color w:val="000000"/>
        </w:rPr>
        <w:t>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"Батыс Қазақстан облысы Бөрлі ауданының дене шынықтыру және спорт бөлімі" мемлекеттік мекемесінің миссиясы: дене шынықтыру және спорт саласында мемлекеттік саясатты жүзеге асыру және дамыту, сонымен қатар сапалы, тиімді мемлекеттік басқаруды қамтамасыз ететін салааралық үйлестіру.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дене тәрбиесі және спорт жүйесін дамытудың негізгі бағыттарын жүзуге асыру, оларды дамыту бойынша перспективалық, ағымдағы, нысаналы бағдарламаларды әзірлеу және іске асыру;</w:t>
      </w:r>
      <w:r>
        <w:br/>
      </w:r>
      <w:r>
        <w:rPr>
          <w:rFonts w:ascii="Times New Roman"/>
          <w:b w:val="false"/>
          <w:i w:val="false"/>
          <w:color w:val="000000"/>
          <w:sz w:val="28"/>
        </w:rPr>
        <w:t>
      </w:t>
      </w:r>
      <w:r>
        <w:rPr>
          <w:rFonts w:ascii="Times New Roman"/>
          <w:b w:val="false"/>
          <w:i w:val="false"/>
          <w:color w:val="000000"/>
          <w:sz w:val="28"/>
        </w:rPr>
        <w:t>2) дене тәрбиесі және спортты дамыту саласында аудан ұйымдарының, бірлестіктерінің, мекемелері мен кәсіпорындарының қызметін үйлестіру;</w:t>
      </w:r>
      <w:r>
        <w:br/>
      </w:r>
      <w:r>
        <w:rPr>
          <w:rFonts w:ascii="Times New Roman"/>
          <w:b w:val="false"/>
          <w:i w:val="false"/>
          <w:color w:val="000000"/>
          <w:sz w:val="28"/>
        </w:rPr>
        <w:t>
      </w:t>
      </w:r>
      <w:r>
        <w:rPr>
          <w:rFonts w:ascii="Times New Roman"/>
          <w:b w:val="false"/>
          <w:i w:val="false"/>
          <w:color w:val="000000"/>
          <w:sz w:val="28"/>
        </w:rPr>
        <w:t>3) аудандық бұқаралық-спорттық және дене шынықтыру-сауықтыру іс-шараларын жоспарлау және өткізу;</w:t>
      </w:r>
      <w:r>
        <w:br/>
      </w:r>
      <w:r>
        <w:rPr>
          <w:rFonts w:ascii="Times New Roman"/>
          <w:b w:val="false"/>
          <w:i w:val="false"/>
          <w:color w:val="000000"/>
          <w:sz w:val="28"/>
        </w:rPr>
        <w:t>
      </w:t>
      </w:r>
      <w:r>
        <w:rPr>
          <w:rFonts w:ascii="Times New Roman"/>
          <w:b w:val="false"/>
          <w:i w:val="false"/>
          <w:color w:val="000000"/>
          <w:sz w:val="28"/>
        </w:rPr>
        <w:t>4) спорт түрлері бойынша ауданның құрама командаларын жасақтау, облыстық, республикалық және халықаралық жарыстарға қатысу үшін жаттығулар өткізу;</w:t>
      </w:r>
      <w:r>
        <w:br/>
      </w:r>
      <w:r>
        <w:rPr>
          <w:rFonts w:ascii="Times New Roman"/>
          <w:b w:val="false"/>
          <w:i w:val="false"/>
          <w:color w:val="000000"/>
          <w:sz w:val="28"/>
        </w:rPr>
        <w:t>
      </w:t>
      </w:r>
      <w:r>
        <w:rPr>
          <w:rFonts w:ascii="Times New Roman"/>
          <w:b w:val="false"/>
          <w:i w:val="false"/>
          <w:color w:val="000000"/>
          <w:sz w:val="28"/>
        </w:rPr>
        <w:t>5) дене тәрбиесі және спорт мәселелері жөнінде конференциялар, төрешілер жиналыстарын, семинарларды өткізу;</w:t>
      </w:r>
      <w:r>
        <w:br/>
      </w:r>
      <w:r>
        <w:rPr>
          <w:rFonts w:ascii="Times New Roman"/>
          <w:b w:val="false"/>
          <w:i w:val="false"/>
          <w:color w:val="000000"/>
          <w:sz w:val="28"/>
        </w:rPr>
        <w:t>
      </w:t>
      </w:r>
      <w:r>
        <w:rPr>
          <w:rFonts w:ascii="Times New Roman"/>
          <w:b w:val="false"/>
          <w:i w:val="false"/>
          <w:color w:val="000000"/>
          <w:sz w:val="28"/>
        </w:rPr>
        <w:t>6) жеке спортшыларды, ауданның құрама командаларының мүшелерін дайындау және олардың облыстық, республикалық және халықаралық жарыстарға қатысуларын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жеке адамдардың тұрғылықты жері бойынша және олардың көпшілік демалу орындарында спортпен шұғылдануы үшін ұсыныстар енгізу;</w:t>
      </w:r>
      <w:r>
        <w:br/>
      </w:r>
      <w:r>
        <w:rPr>
          <w:rFonts w:ascii="Times New Roman"/>
          <w:b w:val="false"/>
          <w:i w:val="false"/>
          <w:color w:val="000000"/>
          <w:sz w:val="28"/>
        </w:rPr>
        <w:t>
      </w:t>
      </w:r>
      <w:r>
        <w:rPr>
          <w:rFonts w:ascii="Times New Roman"/>
          <w:b w:val="false"/>
          <w:i w:val="false"/>
          <w:color w:val="000000"/>
          <w:sz w:val="28"/>
        </w:rPr>
        <w:t>2) аккредиттелген жергілікті спорт федерацияларымен бірлесіп, спорт түрлері бойынша аудандық, облыстық маңызы бар қалалық спорттық жарыстарды өткізу;</w:t>
      </w:r>
      <w:r>
        <w:br/>
      </w:r>
      <w:r>
        <w:rPr>
          <w:rFonts w:ascii="Times New Roman"/>
          <w:b w:val="false"/>
          <w:i w:val="false"/>
          <w:color w:val="000000"/>
          <w:sz w:val="28"/>
        </w:rPr>
        <w:t>
      </w:t>
      </w:r>
      <w:r>
        <w:rPr>
          <w:rFonts w:ascii="Times New Roman"/>
          <w:b w:val="false"/>
          <w:i w:val="false"/>
          <w:color w:val="000000"/>
          <w:sz w:val="28"/>
        </w:rPr>
        <w:t>3) спорт түрлері бойынша аудандық, облыстық маңызы бар қалалық құрама командаларын даярлауды және олардың облыстық спорттық жарыстарға қатысуын қамтамасыз ету;</w:t>
      </w:r>
      <w:r>
        <w:br/>
      </w:r>
      <w:r>
        <w:rPr>
          <w:rFonts w:ascii="Times New Roman"/>
          <w:b w:val="false"/>
          <w:i w:val="false"/>
          <w:color w:val="000000"/>
          <w:sz w:val="28"/>
        </w:rPr>
        <w:t>
      </w:t>
      </w:r>
      <w:r>
        <w:rPr>
          <w:rFonts w:ascii="Times New Roman"/>
          <w:b w:val="false"/>
          <w:i w:val="false"/>
          <w:color w:val="000000"/>
          <w:sz w:val="28"/>
        </w:rPr>
        <w:t>4) тиісті әкімшілік-аумақтық бірлік аумағында бұқаралық спортты және ұлттық спорт түрлерін дамытуды қамтамасыз ету;</w:t>
      </w:r>
      <w:r>
        <w:br/>
      </w:r>
      <w:r>
        <w:rPr>
          <w:rFonts w:ascii="Times New Roman"/>
          <w:b w:val="false"/>
          <w:i w:val="false"/>
          <w:color w:val="000000"/>
          <w:sz w:val="28"/>
        </w:rPr>
        <w:t>
      </w:t>
      </w:r>
      <w:r>
        <w:rPr>
          <w:rFonts w:ascii="Times New Roman"/>
          <w:b w:val="false"/>
          <w:i w:val="false"/>
          <w:color w:val="000000"/>
          <w:sz w:val="28"/>
        </w:rPr>
        <w:t>5) тиісті әкімшілік-аумақтық бірлік аумағында аудандық, облыстық маңызы бар қалалық дене шынықтыру-спорт ұйымдарының қызметін үйлестіру;</w:t>
      </w:r>
      <w:r>
        <w:br/>
      </w:r>
      <w:r>
        <w:rPr>
          <w:rFonts w:ascii="Times New Roman"/>
          <w:b w:val="false"/>
          <w:i w:val="false"/>
          <w:color w:val="000000"/>
          <w:sz w:val="28"/>
        </w:rPr>
        <w:t>
      </w:t>
      </w:r>
      <w:r>
        <w:rPr>
          <w:rFonts w:ascii="Times New Roman"/>
          <w:b w:val="false"/>
          <w:i w:val="false"/>
          <w:color w:val="000000"/>
          <w:sz w:val="28"/>
        </w:rPr>
        <w:t>6)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беру;</w:t>
      </w:r>
      <w:r>
        <w:br/>
      </w:r>
      <w:r>
        <w:rPr>
          <w:rFonts w:ascii="Times New Roman"/>
          <w:b w:val="false"/>
          <w:i w:val="false"/>
          <w:color w:val="000000"/>
          <w:sz w:val="28"/>
        </w:rPr>
        <w:t>
      </w:t>
      </w:r>
      <w:r>
        <w:rPr>
          <w:rFonts w:ascii="Times New Roman"/>
          <w:b w:val="false"/>
          <w:i w:val="false"/>
          <w:color w:val="000000"/>
          <w:sz w:val="28"/>
        </w:rPr>
        <w:t>7) мынадай: біліктілігі жоғары деңгейдегі екінші санатты жаттықтырушы, біліктілігі орта деңгейдегі екінші санатты жаттықтырушы,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беру;</w:t>
      </w:r>
      <w:r>
        <w:br/>
      </w:r>
      <w:r>
        <w:rPr>
          <w:rFonts w:ascii="Times New Roman"/>
          <w:b w:val="false"/>
          <w:i w:val="false"/>
          <w:color w:val="000000"/>
          <w:sz w:val="28"/>
        </w:rPr>
        <w:t>
      </w:t>
      </w:r>
      <w:r>
        <w:rPr>
          <w:rFonts w:ascii="Times New Roman"/>
          <w:b w:val="false"/>
          <w:i w:val="false"/>
          <w:color w:val="000000"/>
          <w:sz w:val="28"/>
        </w:rPr>
        <w:t>8) спорттық-бұқаралық іс-шаралардың бірыңғай өңірлік күнтізбесін іске асыру;</w:t>
      </w:r>
      <w:r>
        <w:br/>
      </w:r>
      <w:r>
        <w:rPr>
          <w:rFonts w:ascii="Times New Roman"/>
          <w:b w:val="false"/>
          <w:i w:val="false"/>
          <w:color w:val="000000"/>
          <w:sz w:val="28"/>
        </w:rPr>
        <w:t>
      </w:t>
      </w:r>
      <w:r>
        <w:rPr>
          <w:rFonts w:ascii="Times New Roman"/>
          <w:b w:val="false"/>
          <w:i w:val="false"/>
          <w:color w:val="000000"/>
          <w:sz w:val="28"/>
        </w:rPr>
        <w:t>9) тиісті әкімшілік-аумақтық бірлік аумағында спорттық іс-шараларды ұйымдастыруды және өткізуді үйлестіру;</w:t>
      </w:r>
      <w:r>
        <w:br/>
      </w:r>
      <w:r>
        <w:rPr>
          <w:rFonts w:ascii="Times New Roman"/>
          <w:b w:val="false"/>
          <w:i w:val="false"/>
          <w:color w:val="000000"/>
          <w:sz w:val="28"/>
        </w:rPr>
        <w:t>
      </w:t>
      </w:r>
      <w:r>
        <w:rPr>
          <w:rFonts w:ascii="Times New Roman"/>
          <w:b w:val="false"/>
          <w:i w:val="false"/>
          <w:color w:val="000000"/>
          <w:sz w:val="28"/>
        </w:rPr>
        <w:t>10) тиісті әкімшілік-аумақтық бірліктің аумағында дене шынықтыру мен спортты дамыту жөніндегі ақпаратты жинауды, талдауды жүзеге асыру және Қазақстан Республикасының заңнамасында белгіленген нысанда және мерзімдерде облыстың, республикалық маңызы бар қаланың, астананың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11) аккредиттелген өңірлік және жергілікті спорт федерацияларының ұсыныстары бойынша спорт түрлері бойынша аудандық, облыстық маңызы бар қалалардың құрама командаларының тізімдерін қалыптастыру және бекіту;</w:t>
      </w:r>
      <w:r>
        <w:br/>
      </w:r>
      <w:r>
        <w:rPr>
          <w:rFonts w:ascii="Times New Roman"/>
          <w:b w:val="false"/>
          <w:i w:val="false"/>
          <w:color w:val="000000"/>
          <w:sz w:val="28"/>
        </w:rPr>
        <w:t>
      </w:t>
      </w:r>
      <w:r>
        <w:rPr>
          <w:rFonts w:ascii="Times New Roman"/>
          <w:b w:val="false"/>
          <w:i w:val="false"/>
          <w:color w:val="000000"/>
          <w:sz w:val="28"/>
        </w:rPr>
        <w:t>12) ресми дене шынықтыру және спорт іс-шараларын медициналық қамтамасыз етуді ұйымдастыру;</w:t>
      </w:r>
      <w:r>
        <w:br/>
      </w:r>
      <w:r>
        <w:rPr>
          <w:rFonts w:ascii="Times New Roman"/>
          <w:b w:val="false"/>
          <w:i w:val="false"/>
          <w:color w:val="000000"/>
          <w:sz w:val="28"/>
        </w:rPr>
        <w:t>
      </w:t>
      </w:r>
      <w:r>
        <w:rPr>
          <w:rFonts w:ascii="Times New Roman"/>
          <w:b w:val="false"/>
          <w:i w:val="false"/>
          <w:color w:val="000000"/>
          <w:sz w:val="28"/>
        </w:rPr>
        <w:t>13) дене шынықтыру және спорт іс-шараларын өткізу кезінде қоғамдық тәртіп пен қоғамдық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14) спорт ұйымдарына әдістемелік және консультациялық көмек көрсету;</w:t>
      </w:r>
      <w:r>
        <w:br/>
      </w:r>
      <w:r>
        <w:rPr>
          <w:rFonts w:ascii="Times New Roman"/>
          <w:b w:val="false"/>
          <w:i w:val="false"/>
          <w:color w:val="000000"/>
          <w:sz w:val="28"/>
        </w:rPr>
        <w:t>
      </w:t>
      </w:r>
      <w:r>
        <w:rPr>
          <w:rFonts w:ascii="Times New Roman"/>
          <w:b w:val="false"/>
          <w:i w:val="false"/>
          <w:color w:val="000000"/>
          <w:sz w:val="28"/>
        </w:rPr>
        <w:t>15) аудандық және қалалық мамандандырылмаған балалар-жасөспірімдер мектептерінің қызметін қамтамасыз ету;</w:t>
      </w:r>
      <w:r>
        <w:br/>
      </w:r>
      <w:r>
        <w:rPr>
          <w:rFonts w:ascii="Times New Roman"/>
          <w:b w:val="false"/>
          <w:i w:val="false"/>
          <w:color w:val="000000"/>
          <w:sz w:val="28"/>
        </w:rPr>
        <w:t>
      </w:t>
      </w:r>
      <w:r>
        <w:rPr>
          <w:rFonts w:ascii="Times New Roman"/>
          <w:b w:val="false"/>
          <w:i w:val="false"/>
          <w:color w:val="000000"/>
          <w:sz w:val="28"/>
        </w:rPr>
        <w:t>16)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"Батыс Қазақстан облысы Бөрлі ауданының дене шынықтыру және спорт бөлімі" мемлекеттік мекемесі өзіне жүктелген кейбір қызметтерді жүзеге асыру үшін мемлекеттік органдардан, өзге де мекемелер мен жеке тұлғалардан ақпарат сұрау және алу;</w:t>
      </w:r>
      <w:r>
        <w:br/>
      </w:r>
      <w:r>
        <w:rPr>
          <w:rFonts w:ascii="Times New Roman"/>
          <w:b w:val="false"/>
          <w:i w:val="false"/>
          <w:color w:val="000000"/>
          <w:sz w:val="28"/>
        </w:rPr>
        <w:t>
      </w:t>
      </w:r>
      <w:r>
        <w:rPr>
          <w:rFonts w:ascii="Times New Roman"/>
          <w:b w:val="false"/>
          <w:i w:val="false"/>
          <w:color w:val="000000"/>
          <w:sz w:val="28"/>
        </w:rPr>
        <w:t xml:space="preserve">2) егер олар қолданыстағы заңнамаға және осы </w:t>
      </w:r>
      <w:r>
        <w:rPr>
          <w:rFonts w:ascii="Times New Roman"/>
          <w:b w:val="false"/>
          <w:i w:val="false"/>
          <w:color w:val="000000"/>
          <w:sz w:val="28"/>
        </w:rPr>
        <w:t xml:space="preserve"> Ережеге</w:t>
      </w:r>
      <w:r>
        <w:rPr>
          <w:rFonts w:ascii="Times New Roman"/>
          <w:b w:val="false"/>
          <w:i w:val="false"/>
          <w:color w:val="000000"/>
          <w:sz w:val="28"/>
        </w:rPr>
        <w:t xml:space="preserve"> қайшы келмесе, алдында тұрған міндеттерді жүзеге асыруға бағытталған шешімдерді қабылдау;</w:t>
      </w:r>
      <w:r>
        <w:br/>
      </w:r>
      <w:r>
        <w:rPr>
          <w:rFonts w:ascii="Times New Roman"/>
          <w:b w:val="false"/>
          <w:i w:val="false"/>
          <w:color w:val="000000"/>
          <w:sz w:val="28"/>
        </w:rPr>
        <w:t>
      </w:t>
      </w:r>
      <w:r>
        <w:rPr>
          <w:rFonts w:ascii="Times New Roman"/>
          <w:b w:val="false"/>
          <w:i w:val="false"/>
          <w:color w:val="000000"/>
          <w:sz w:val="28"/>
        </w:rPr>
        <w:t>3) Заңнамада көзделген басқа да міндеттер мен құқықтарды жүзеге асыру.</w:t>
      </w:r>
      <w:r>
        <w:br/>
      </w:r>
      <w:r>
        <w:rPr>
          <w:rFonts w:ascii="Times New Roman"/>
          <w:b w:val="false"/>
          <w:i w:val="false"/>
          <w:color w:val="000000"/>
          <w:sz w:val="28"/>
        </w:rPr>
        <w:t>
</w:t>
      </w:r>
    </w:p>
    <w:bookmarkStart w:name="z55" w:id="2"/>
    <w:p>
      <w:pPr>
        <w:spacing w:after="0"/>
        <w:ind w:left="0"/>
        <w:jc w:val="left"/>
      </w:pPr>
      <w:r>
        <w:rPr>
          <w:rFonts w:ascii="Times New Roman"/>
          <w:b/>
          <w:i w:val="false"/>
          <w:color w:val="000000"/>
        </w:rPr>
        <w:t xml:space="preserve"> 3. "Батыс Қазақстан облысы Бөрлі ауданының дене шынықтыру және спорт бөлімі" </w:t>
      </w:r>
      <w:r>
        <w:br/>
      </w:r>
      <w:r>
        <w:rPr>
          <w:rFonts w:ascii="Times New Roman"/>
          <w:b/>
          <w:i w:val="false"/>
          <w:color w:val="000000"/>
        </w:rPr>
        <w:t>мемлекеттік мекемесінің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"Батыс Қазақстан облысы Бөрлі ауданының дене шынықтыру және спорт бөлімі" мемлекеттік мекемесіне басшылықты, "Батыс Қазақстан облысы Бөрлі ауданының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басшысы жүзеге асырады.</w:t>
      </w:r>
      <w:r>
        <w:br/>
      </w:r>
      <w:r>
        <w:rPr>
          <w:rFonts w:ascii="Times New Roman"/>
          <w:b w:val="false"/>
          <w:i w:val="false"/>
          <w:color w:val="000000"/>
          <w:sz w:val="28"/>
        </w:rPr>
        <w:t>
      </w:t>
      </w:r>
      <w:r>
        <w:rPr>
          <w:rFonts w:ascii="Times New Roman"/>
          <w:b w:val="false"/>
          <w:i w:val="false"/>
          <w:color w:val="000000"/>
          <w:sz w:val="28"/>
        </w:rPr>
        <w:t>18. "Батыс Қазақстан облысы Бөрлі ауданының дене шынықтыру және спорт бөлімі" мемлекеттік мекемесінің бірінші басшысын заңнамада белгіленген тәртіппен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"Батыс Қазақстан облысы Бөрлі ауданының дене шынықтыру және спорт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"Батыс Қазақстан облысы Бөрлі ауданының дене шынықтыру және спорт бөлімі" мемлекеттік мекемесінің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2)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3) "Батыс Қазақстан облысы Бөрлі ауданының дене шынықтыру және спорт бөлімі" мемлекеттік мекемесі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4) "Батыс Қазақстан облысы Бөрлі ауданының дене шынықтыру және спорт бөлімі" мемлекеттік мекемесінің қызметкерлерін қолданыстағы заңнамаға сәйкес лауазымға тағайындайды және лауазымынан босатады;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"Батыс Қазақстан облысы Бөрлі ауданының дене шынықтыру және спорт бөлімі" мемлекеттік мекемесінің қызметкерлерін ынталандыру, материалдық көмек көрсету,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6)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7) мемлекеттік органдарда және өзге де ұйымдарда "Батыс Қазақстан облысы Бөрлі ауданының дене шынықтыру және спорт бөлімі" мемлекеттік мекемесін мүддесін таныстырады;</w:t>
      </w:r>
      <w:r>
        <w:br/>
      </w:r>
      <w:r>
        <w:rPr>
          <w:rFonts w:ascii="Times New Roman"/>
          <w:b w:val="false"/>
          <w:i w:val="false"/>
          <w:color w:val="000000"/>
          <w:sz w:val="28"/>
        </w:rPr>
        <w:t>
      </w:t>
      </w:r>
      <w:r>
        <w:rPr>
          <w:rFonts w:ascii="Times New Roman"/>
          <w:b w:val="false"/>
          <w:i w:val="false"/>
          <w:color w:val="000000"/>
          <w:sz w:val="28"/>
        </w:rPr>
        <w:t>"Батыс Қазақстан облысы Бөрлі ауданының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7" w:id="3"/>
    <w:p>
      <w:pPr>
        <w:spacing w:after="0"/>
        <w:ind w:left="0"/>
        <w:jc w:val="left"/>
      </w:pPr>
      <w:r>
        <w:rPr>
          <w:rFonts w:ascii="Times New Roman"/>
          <w:b/>
          <w:i w:val="false"/>
          <w:color w:val="000000"/>
        </w:rPr>
        <w:t xml:space="preserve"> 4. "Батыс Қазақстан облысы Бөрлі ауданының дене шынықтыру және спорт бөлімі" </w:t>
      </w:r>
      <w:r>
        <w:br/>
      </w:r>
      <w:r>
        <w:rPr>
          <w:rFonts w:ascii="Times New Roman"/>
          <w:b/>
          <w:i w:val="false"/>
          <w:color w:val="000000"/>
        </w:rPr>
        <w:t>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"Батыс Қазақстан облысы Бөрлі ауданының дене шынықтыру және спорт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21. "Батыс Қазақстан облысы Бөрлі ауданының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"Батыс Қазақстан облысы Бөрлі ауданының дене шынықтыру және спорт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заңнамаларда өзгеше көзделмесе, "Батыс Қазақстан облысы Бөрлі ауданының дене шынықтыру және спорт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2" w:id="4"/>
    <w:p>
      <w:pPr>
        <w:spacing w:after="0"/>
        <w:ind w:left="0"/>
        <w:jc w:val="left"/>
      </w:pPr>
      <w:r>
        <w:rPr>
          <w:rFonts w:ascii="Times New Roman"/>
          <w:b/>
          <w:i w:val="false"/>
          <w:color w:val="000000"/>
        </w:rPr>
        <w:t xml:space="preserve"> 5. "Батыс Қазақстан облысы Бөрлі ауданының дене шынықтыру және спорт бөлімі" </w:t>
      </w:r>
      <w:r>
        <w:br/>
      </w:r>
      <w:r>
        <w:rPr>
          <w:rFonts w:ascii="Times New Roman"/>
          <w:b/>
          <w:i w:val="false"/>
          <w:color w:val="000000"/>
        </w:rPr>
        <w:t>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"Батыс Қазақстан облысы Бөрлі ауданының дене шынықтыру және спорт бөлімі" мемлекеттік мекемесін қайта ұйымдастыру және тарату Қазақстан Республикасының заңнамаларына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