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c955" w14:textId="660c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аумағында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2015 жылғы 3 қарашадағы № 820 қаулысы. Батыс Қазақстан облысының Әділет департаментінде 2015 жылғы 26 қарашада № 4151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 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аудандық (аумақтық) сайлау комиссиясымен бірлесіп (келісім бойынша) Бөрлі ауданының аумағында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Ақсай қаласының әкімі, ауылдық округтер әкімдері, "Бөрлі ауданының тұрғын үй-коммуналдық шаруашылық, жолаушылар көлігі және автомобиль жолдары бөлімі" мемлекеттік мекемесі үгіттік баспа материалдарын орналастыру орындарын стендтермен, тақталармен, тұғырлықтармен жарақтандырсын.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мемлекеттік-құқықтық жұмыстар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 аппаратының басшысы М. Давлетжановқа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1"/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Бөрлі аудандық (аумақтық)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сайлау комиссиясының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Ж. Каналин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 қараша 2015 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әкiмдігінің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№820 қаулысына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үгіттік баспа материалдарын орналастыру үшін орындар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Батыс Қазақстан облысы Бөрлі ауданы әкімдігінің 01.02.2023 </w:t>
      </w:r>
      <w:r>
        <w:rPr>
          <w:rFonts w:ascii="Times New Roman"/>
          <w:b w:val="false"/>
          <w:i w:val="false"/>
          <w:color w:val="ff0000"/>
          <w:sz w:val="28"/>
        </w:rPr>
        <w:t>№ 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Ықсанов көшесі, "Монетка" дүкенінің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көшесі, "Қазақстан Республикасы Денсаулық сақтау министрлігі санитариялық-эпидемиологиялық бақылау комитетінің Батыс Қазақстан облысы санитариялық-эпидемиологиялық бақылау департаментінің Бөрлі аудандық санитариялық-эпидемиологиялық-бақылау басқармасы" республикалық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көшесі, Батыс Қазақстан облысының әкімдігі денсаулық сақтау басқармасының шаруашылық жүргізу құқығындағы "Бөрлі аудандық орталық ауруханасы" мемлекеттік коммуналдық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 Достығы көшесі, "Трнава" сауда орталығы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 Достығы көшесі, "Бестау" сауда орталығы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"Жарсуат" көтерме-бөлшек сауда орталығының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шағынауданы, "Рахат" сауда павильонының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көшесі, "Малахит" дүкенінің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шағынауданы, Батыс Қазақстан облысы әкімдігі білім басқармасының Бөрлі ауданы білім беру бөлімінің "Ақсай қаласының № 6 мектеп-лицейі"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шағынауданы, "Батыс Қазақстан облысы әкімдігі білім басқармасының Бөрлі ауданы білім беру бөлімінің"Ақсай қаласының № 4 жалпы орта білім беретін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шағынауданы, "Батыс Қазақстан облысы әкімдігі білім басқармасының Бөрлі ауданы білім беру бөлімінің "Ақсай қаласының № 3 жалпы орта білім беретін мектебі"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көшесі, "Батыс Қазақстан облысы әкімдігі білім басқармасының Бөрлі ауданы білім беру бөлімінің "Ақсай қаласының № 8 жалпы орта білім беретін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шағынауданы, "Батыс Қазақстан облысы Бөрлі ауданы дене шынықтыру және спорт бөлімінің "Ақсай" мәдени-бұқаралық ат-ұлттық спорт кешені"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көшесі, "Батыс Қазақстан облысы әкімдігі білім басқармасының Бөрлі ауданы білім беру бөлімінің "Балалар өнер мектебі" мемлекеттік коммуналдық қазыналық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Вахтовый городок көшесі, Батыс Қазақстан облысы әкімдігі денсаулық сақтау басқармасының "Бөрлі аудандық ауруханасы" шаруашылық жүргізу құқығындағы мемлекеттік коммуналдық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көшесі, Ақсай қаласының Қазақстан станциясы теміржол вокзалы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 көшесі, Батыс Қазақстан облысы әкімдігі білім басқармасының Бөрлі ауданы білім беру бөлімінің "Ақсай қаласының № 1 жалпы орта білім беретің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"Ақбұлақ ауылдық округі әкімінің аппараты"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Батыс Қазақстан облысы әкімдігі білім басқармасының Бөрлі ауданы білім беру бөлімінің "Бөрлі жалпы орта білім беретін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көшесі, "Бөрлі ауылдық округі әкімінің аппараты"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Чапаевская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Батыс Қазақстан облысы әкімдігі білім басқармасының "Бөрлі колледжі"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Куриленко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"Бөрлі ауданының орталықтандырылған кітапханалар жүйесі"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"Пугачев ауылдық округі әкімінің аппараты"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" 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көшесі, " 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көшесі, " 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Балдәурен көшесі, "Батыс Қазақстан облысы Бөрлі ауданының мәдениет және тілдерді дамыту бөлімінің Бөрлі аудандық демалу орталығы" мемлекеттік коммуналдық қазынашылық кәсіпорны ғимаратының алдында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