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0f0b" w14:textId="06d0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әкімінің 2014 жылғы 17 наурыздағы № 9 "Бөрлі ауданы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әкімінің 2015 жылғы 2 желтоқсандағы № 36 шешімі. Батыс Қазақстан облысының Әділет департаментінде 2015 жылғы 18 желтоқсанда № 4177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1995 жылғы 28 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 жылғы 23 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Бөрлі аудандық (аумақтық) сайлау комиссиясының келісімі бойынша,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Бөрлі ауданы әкімінің 2014 жылғы 17 наурыздағы № 9 "Бөрлі ауданы аумағында сайлау учаскелерін құру туралы" (Нормативтік құқықтық актілерді мемлекеттік тіркеу тізілімінде № 3506 тіркелген, 2014 жылғы 8 мамырда "Бөрлі Жаршысы - Бурлинские Вести"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шешімнің қосымшасымен құрылған Бөрлі ауданы аумағындағы сайлау учаскелерінің тізіміндегі: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88 сайлау учаскесі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 88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Орналасқан жері: Ақсай қаласы, Советская көшесі, №95 үй, аудандық мәдениет үйінің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Ақсай қаласы, Советская көшесінің тақ бетіндегі №75 үйден №101 үйге дейін, Советская көшесінің жұп бетіндегі №52 үйден №72 үйге дейін, Тихоненко көшесінің тақ бетіндегі №43 үйден №83 үйге дейін, Тихоненко көшесінің жұп бетіндегі №34 үйден №44 үйге дейін, Октябрьская көшесінің тақ бетіндегі №13 үйден №45 үйге дейін, Октябрьская көшесінің жұп бетіндегі №14 үйден №44 үйге дейін, Чингирлауская көшесінің тақ бетіндегі №1 үйден №37 үйге дейін, Чингирлауская көшесінің жұп бетіндегі №2 үйден №42 үйге дейін, Цвилинг көшесінің тақ бетіндегі №61 үйден №97 үйге дейін, Цвилинг көшесінің жұп бетіндегі №54 үйден №90 үйге дейін, Чапаев көшесінің тақ бетіндегі №3/1 үйден №7/2 үйге дейін, Чапаев көшесінің жұп бетіндегі №2 үйден №38 үйге дейін, Арыстанов көшесінің тақ бетіндегі №1 үйден №5 үйге дейін, Арыстанов көшесінің жұп бетіндегі №2 үйден №10 үйге дейін, Кооперативная көшесінің жұп бетіндегі №2 үйден №30 үйге дейін, Утвинская көшесінің тақ бетіндегі №1/1 үйден №25 үйге дейін, Утвинская көшесінің жұп бетіндегі №3А үйден №18 үйге дейін, Бөрлі көшесінің тақ бетіндегі №1 үйден №35 үйге дейін, Бөрлі көшесінің жұп бетіндегі №2 үйден №28 үйге дейін, Ақбұлақ көшесінің тақ бетіндегі №1 үйден №25 үйге дейін, Ақбұлақ көшесінің жұп бетіндегі №2 үйден №28 үйге дейін, Жаңаталап көшесінің тақ бетіндегі №1 үйден №21 үйге дейін, Байжиен көшесінің тақ бетіндегі №1 үйден №41 үйге дейін, Байжиен көшесінің жұп бетіндегі №2 үйден №20 үйге дейін, Железнодорожная көшесінің тақ бетіндегі №17/1 үйден №37 үйге дейін, Железнодорожная көшесінің жұп бетіндегі №76 үйден №90 үйге дейін, Юбилейная көшесінің тақ бетіндегі №1 үйден №7 үйге дейін, Юбилейная көшесінің жұп бетіндегі №2 үйден №12 үйге дейін, Линейная көшесінің жұп бетіндегі №38 үйден №50 үйге дейін тұрғын үйлері.".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 әкімі аппаратының басшысы (М.Давлетжанов) Бөрлі ауданының сайлау учаскелерiндегі өзгерістер туралы сайлаушыларды бұқаралық ақпарат құралдары арқылы хабарландыруды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Аудан әкімі аппаратының мемлекеттік - құқықтық жұмыстар бөлімінің басшысы (А.Дарисов) осы шешімнің әділет органдарында мемлекеттік тіркелуін, "Әділет" ақпараттық - 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шешімнің орындалуын бақылау аудан әкімі аппаратының басшысы М. Давлетжановқа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Тусупкалиев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Бөрлі аудандық (аумақтық)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_____________Ж. Каналин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"2" желтоқсан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