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e6ecf" w14:textId="b5e6e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Бөрлі ауданы бойынша аудандық маңызы бар автомобиль жолдарының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Бөрлі ауданы әкімдігінің 2015 жылғы 8 желтоқсандағы № 885 қаулысы. Батыс Қазақстан облысының Әділет департаментінде 2016 жылғы 8 қаңтарда № 4217 болып тіркелді. Күші жойылды - Батыс Қазақстан облысы Бөрлі ауданы әкімдігінің 2016 жылғы 21 қыркүйектегі № 660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Бөрлі ауданы әкімдігінің 21.09.2016 </w:t>
      </w:r>
      <w:r>
        <w:rPr>
          <w:rFonts w:ascii="Times New Roman"/>
          <w:b w:val="false"/>
          <w:i w:val="false"/>
          <w:color w:val="ff0000"/>
          <w:sz w:val="28"/>
        </w:rPr>
        <w:t>№ 660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Құжаттың мәтінінде түпнұсқаның пунктуациясы мен орфографиясы сақталған.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"Қазақстан Республикасындағы жергілікті мемлекеттік басқару және өзін-өзі басқару туралы"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"Автомобиль жолдары туралы" Қазақстан Республикасының 2001 жылғы 17 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Бөрлі ауданы бойынша аудандық маңызы бар автомобиль жолдарының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Аудан әкімі аппаратының мемлекеттік-құқықтық жұмыстар бөлімінің басшысы (А. Дарисов) осы қаулының әділет органдарында мемлекеттік тіркелуін, "Әділет" ақпараттық-құқықтық жүйесінде және бұқаралық 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қаулының орындалуын бақылау аудан әкімінің орынбасары К. Утегеновке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Тусупкалиев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Батыс Қазақстан облысының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жолдары басқармасының басшысы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Куаншалиев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8 желтоқсан 2015 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Бөрлі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2015 жылғы 8 желтоқсандағы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885 қаулысымен бекітілген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Бөрлі ауданы бойынша аудандық маңызы бар автомобиль жолдарының тізбесі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1918"/>
        <w:gridCol w:w="860"/>
        <w:gridCol w:w="805"/>
        <w:gridCol w:w="382"/>
        <w:gridCol w:w="382"/>
        <w:gridCol w:w="382"/>
        <w:gridCol w:w="805"/>
        <w:gridCol w:w="475"/>
        <w:gridCol w:w="593"/>
        <w:gridCol w:w="593"/>
        <w:gridCol w:w="805"/>
        <w:gridCol w:w="593"/>
        <w:gridCol w:w="593"/>
        <w:gridCol w:w="593"/>
        <w:gridCol w:w="593"/>
        <w:gridCol w:w="1336"/>
      </w:tblGrid>
      <w:tr>
        <w:trPr>
          <w:trHeight w:val="30" w:hRule="atLeast"/>
        </w:trPr>
        <w:tc>
          <w:tcPr>
            <w:tcW w:w="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№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А/Ж индексі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Автожолдардың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Барлық ұзындығы,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 бойынша,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ішінде, жамылғы түрі бойынша,, км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Көпірлер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Құбырлар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А/Б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қ.қ.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қ/ш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топы-рақ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қ.м.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а/ж Березов-Миргород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а/ж Амангелды-Жарсуат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а/ж Тихонов-Александров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а/ж Григорьевка-Киров-Аққұдық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Успен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Ақсай-Қызылтал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Пугачев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Ақбұлақ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Ақсу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Александров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Масай-төбе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Тұңғыш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Қанай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Бумакөл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Приурал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KL-BR-16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Жарсуат ауылына к.ж.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Аббревиатуралардың толық жазылуы: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км – километр;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а/ж – автомобиль жолдары;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к.ж. – кірме жол;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А/Б – асфальт бетонды;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қ.қ – қара қиыршық 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қ/ш – қара шағыл тас;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қ.м. – қума метр.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